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bookmarkStart w:id="0" w:name="_top"/>
      <w:bookmarkEnd w:id="0"/>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98"/>
            <w:rPr>
              <w:b/>
              <w:bCs/>
            </w:rPr>
          </w:pPr>
          <w:bookmarkStart w:id="53" w:name="_GoBack"/>
          <w:bookmarkEnd w:id="53"/>
        </w:p>
        <w:p>
          <w:pPr>
            <w:pStyle w:val="59"/>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_Toc30969 </w:instrText>
          </w:r>
          <w:r>
            <w:rPr>
              <w:bCs/>
            </w:rPr>
            <w:fldChar w:fldCharType="separate"/>
          </w:r>
          <w:r>
            <w:rPr>
              <w:rFonts w:hint="eastAsia" w:ascii="Times New Roman" w:hAnsi="Times New Roman" w:eastAsia="楷体"/>
              <w:szCs w:val="30"/>
            </w:rPr>
            <w:t>[金融]</w:t>
          </w:r>
          <w:r>
            <w:rPr>
              <w:bCs/>
            </w:rPr>
            <w:fldChar w:fldCharType="end"/>
          </w:r>
        </w:p>
        <w:p>
          <w:pPr>
            <w:pStyle w:val="74"/>
            <w:tabs>
              <w:tab w:val="right" w:leader="dot" w:pos="8306"/>
            </w:tabs>
          </w:pPr>
          <w:r>
            <w:rPr>
              <w:bCs/>
            </w:rPr>
            <w:fldChar w:fldCharType="begin"/>
          </w:r>
          <w:r>
            <w:rPr>
              <w:bCs/>
            </w:rPr>
            <w:instrText xml:space="preserve"> HYPERLINK \l _Toc2544 </w:instrText>
          </w:r>
          <w:r>
            <w:rPr>
              <w:bCs/>
            </w:rPr>
            <w:fldChar w:fldCharType="separate"/>
          </w:r>
          <w:r>
            <w:rPr>
              <w:rFonts w:hint="eastAsia" w:ascii="Times New Roman" w:hAnsi="Times New Roman" w:eastAsia="楷体"/>
              <w:szCs w:val="24"/>
            </w:rPr>
            <w:t>股指：短线市场或继续磨底</w:t>
          </w:r>
          <w:r>
            <w:rPr>
              <w:bCs/>
            </w:rPr>
            <w:fldChar w:fldCharType="end"/>
          </w:r>
        </w:p>
        <w:p>
          <w:pPr>
            <w:pStyle w:val="59"/>
            <w:tabs>
              <w:tab w:val="right" w:leader="dot" w:pos="8306"/>
            </w:tabs>
          </w:pPr>
          <w:r>
            <w:rPr>
              <w:bCs/>
            </w:rPr>
            <w:fldChar w:fldCharType="begin"/>
          </w:r>
          <w:r>
            <w:rPr>
              <w:bCs/>
            </w:rPr>
            <w:instrText xml:space="preserve"> HYPERLINK \l _Toc21381 </w:instrText>
          </w:r>
          <w:r>
            <w:rPr>
              <w:bCs/>
            </w:rPr>
            <w:fldChar w:fldCharType="separate"/>
          </w:r>
          <w:r>
            <w:rPr>
              <w:rFonts w:hint="eastAsia" w:ascii="Times New Roman" w:hAnsi="Times New Roman" w:eastAsia="楷体"/>
              <w:szCs w:val="30"/>
            </w:rPr>
            <w:t>[贵金属]</w:t>
          </w:r>
          <w:r>
            <w:rPr>
              <w:bCs/>
            </w:rPr>
            <w:fldChar w:fldCharType="end"/>
          </w:r>
        </w:p>
        <w:p>
          <w:pPr>
            <w:pStyle w:val="74"/>
            <w:tabs>
              <w:tab w:val="right" w:leader="dot" w:pos="8306"/>
            </w:tabs>
          </w:pPr>
          <w:r>
            <w:rPr>
              <w:bCs/>
            </w:rPr>
            <w:fldChar w:fldCharType="begin"/>
          </w:r>
          <w:r>
            <w:rPr>
              <w:bCs/>
            </w:rPr>
            <w:instrText xml:space="preserve"> HYPERLINK \l _Toc10249 </w:instrText>
          </w:r>
          <w:r>
            <w:rPr>
              <w:bCs/>
            </w:rPr>
            <w:fldChar w:fldCharType="separate"/>
          </w:r>
          <w:r>
            <w:rPr>
              <w:rFonts w:hint="eastAsia" w:ascii="Times New Roman" w:hAnsi="Times New Roman" w:eastAsia="楷体"/>
              <w:szCs w:val="24"/>
            </w:rPr>
            <w:t>贵金属：美国CPI通胀回升，贵金属价格下跌</w:t>
          </w:r>
          <w:r>
            <w:rPr>
              <w:bCs/>
            </w:rPr>
            <w:fldChar w:fldCharType="end"/>
          </w:r>
        </w:p>
        <w:p>
          <w:pPr>
            <w:pStyle w:val="59"/>
            <w:tabs>
              <w:tab w:val="right" w:leader="dot" w:pos="8306"/>
            </w:tabs>
          </w:pPr>
          <w:r>
            <w:rPr>
              <w:bCs/>
            </w:rPr>
            <w:fldChar w:fldCharType="begin"/>
          </w:r>
          <w:r>
            <w:rPr>
              <w:bCs/>
            </w:rPr>
            <w:instrText xml:space="preserve"> HYPERLINK \l _Toc25253 </w:instrText>
          </w:r>
          <w:r>
            <w:rPr>
              <w:bCs/>
            </w:rPr>
            <w:fldChar w:fldCharType="separate"/>
          </w:r>
          <w:r>
            <w:rPr>
              <w:rFonts w:hint="eastAsia" w:ascii="Times New Roman" w:hAnsi="Times New Roman" w:eastAsia="楷体"/>
              <w:szCs w:val="30"/>
            </w:rPr>
            <w:t>[金属]</w:t>
          </w:r>
          <w:r>
            <w:rPr>
              <w:bCs/>
            </w:rPr>
            <w:fldChar w:fldCharType="end"/>
          </w:r>
        </w:p>
        <w:p>
          <w:pPr>
            <w:pStyle w:val="74"/>
            <w:tabs>
              <w:tab w:val="right" w:leader="dot" w:pos="8306"/>
            </w:tabs>
          </w:pPr>
          <w:r>
            <w:rPr>
              <w:bCs/>
            </w:rPr>
            <w:fldChar w:fldCharType="begin"/>
          </w:r>
          <w:r>
            <w:rPr>
              <w:bCs/>
            </w:rPr>
            <w:instrText xml:space="preserve"> HYPERLINK \l _Toc26246 </w:instrText>
          </w:r>
          <w:r>
            <w:rPr>
              <w:bCs/>
            </w:rPr>
            <w:fldChar w:fldCharType="separate"/>
          </w:r>
          <w:r>
            <w:rPr>
              <w:rFonts w:hint="eastAsia" w:ascii="楷体" w:hAnsi="楷体" w:eastAsia="楷体"/>
              <w:szCs w:val="24"/>
            </w:rPr>
            <w:t>碳酸锂：智利锂企生产因抗议活动受阻，期价大幅上涨</w:t>
          </w:r>
          <w:r>
            <w:rPr>
              <w:bCs/>
            </w:rPr>
            <w:fldChar w:fldCharType="end"/>
          </w:r>
        </w:p>
        <w:p>
          <w:pPr>
            <w:pStyle w:val="74"/>
            <w:tabs>
              <w:tab w:val="right" w:leader="dot" w:pos="8306"/>
            </w:tabs>
          </w:pPr>
          <w:r>
            <w:rPr>
              <w:bCs/>
            </w:rPr>
            <w:fldChar w:fldCharType="begin"/>
          </w:r>
          <w:r>
            <w:rPr>
              <w:bCs/>
            </w:rPr>
            <w:instrText xml:space="preserve"> HYPERLINK \l _Toc27447 </w:instrText>
          </w:r>
          <w:r>
            <w:rPr>
              <w:bCs/>
            </w:rPr>
            <w:fldChar w:fldCharType="separate"/>
          </w:r>
          <w:r>
            <w:rPr>
              <w:rFonts w:hint="eastAsia" w:ascii="楷体" w:hAnsi="楷体" w:eastAsia="楷体"/>
              <w:szCs w:val="24"/>
            </w:rPr>
            <w:t>螺纹钢：PSL利好刺激，钢价或震荡上行</w:t>
          </w:r>
          <w:r>
            <w:rPr>
              <w:bCs/>
            </w:rPr>
            <w:fldChar w:fldCharType="end"/>
          </w:r>
        </w:p>
        <w:p>
          <w:pPr>
            <w:pStyle w:val="74"/>
            <w:tabs>
              <w:tab w:val="right" w:leader="dot" w:pos="8306"/>
            </w:tabs>
          </w:pPr>
          <w:r>
            <w:rPr>
              <w:bCs/>
            </w:rPr>
            <w:fldChar w:fldCharType="begin"/>
          </w:r>
          <w:r>
            <w:rPr>
              <w:bCs/>
            </w:rPr>
            <w:instrText xml:space="preserve"> HYPERLINK \l _Toc27096 </w:instrText>
          </w:r>
          <w:r>
            <w:rPr>
              <w:bCs/>
            </w:rPr>
            <w:fldChar w:fldCharType="separate"/>
          </w:r>
          <w:r>
            <w:rPr>
              <w:rFonts w:hint="eastAsia" w:ascii="楷体" w:hAnsi="楷体" w:eastAsia="楷体"/>
              <w:szCs w:val="24"/>
            </w:rPr>
            <w:t>焦炭：第一轮提降，震荡偏强</w:t>
          </w:r>
          <w:r>
            <w:rPr>
              <w:bCs/>
            </w:rPr>
            <w:fldChar w:fldCharType="end"/>
          </w:r>
        </w:p>
        <w:p>
          <w:pPr>
            <w:pStyle w:val="74"/>
            <w:tabs>
              <w:tab w:val="right" w:leader="dot" w:pos="8306"/>
            </w:tabs>
          </w:pPr>
          <w:r>
            <w:rPr>
              <w:bCs/>
            </w:rPr>
            <w:fldChar w:fldCharType="begin"/>
          </w:r>
          <w:r>
            <w:rPr>
              <w:bCs/>
            </w:rPr>
            <w:instrText xml:space="preserve"> HYPERLINK \l _Toc20166 </w:instrText>
          </w:r>
          <w:r>
            <w:rPr>
              <w:bCs/>
            </w:rPr>
            <w:fldChar w:fldCharType="separate"/>
          </w:r>
          <w:r>
            <w:rPr>
              <w:rFonts w:hint="eastAsia" w:ascii="楷体" w:hAnsi="楷体" w:eastAsia="楷体"/>
              <w:szCs w:val="24"/>
            </w:rPr>
            <w:t>焦煤：现货开始调整，下方空间有限，或震荡偏强</w:t>
          </w:r>
          <w:r>
            <w:rPr>
              <w:bCs/>
            </w:rPr>
            <w:fldChar w:fldCharType="end"/>
          </w:r>
        </w:p>
        <w:p>
          <w:pPr>
            <w:pStyle w:val="74"/>
            <w:tabs>
              <w:tab w:val="right" w:leader="dot" w:pos="8306"/>
            </w:tabs>
          </w:pPr>
          <w:r>
            <w:rPr>
              <w:bCs/>
            </w:rPr>
            <w:fldChar w:fldCharType="begin"/>
          </w:r>
          <w:r>
            <w:rPr>
              <w:bCs/>
            </w:rPr>
            <w:instrText xml:space="preserve"> HYPERLINK \l _Toc10425 </w:instrText>
          </w:r>
          <w:r>
            <w:rPr>
              <w:bCs/>
            </w:rPr>
            <w:fldChar w:fldCharType="separate"/>
          </w:r>
          <w:r>
            <w:rPr>
              <w:rFonts w:hint="eastAsia" w:ascii="楷体" w:hAnsi="楷体" w:eastAsia="楷体"/>
              <w:szCs w:val="24"/>
            </w:rPr>
            <w:t>铜：短期仍有下调压力，空间或不大</w:t>
          </w:r>
          <w:r>
            <w:rPr>
              <w:bCs/>
            </w:rPr>
            <w:fldChar w:fldCharType="end"/>
          </w:r>
        </w:p>
        <w:p>
          <w:pPr>
            <w:pStyle w:val="74"/>
            <w:tabs>
              <w:tab w:val="right" w:leader="dot" w:pos="8306"/>
            </w:tabs>
          </w:pPr>
          <w:r>
            <w:rPr>
              <w:bCs/>
            </w:rPr>
            <w:fldChar w:fldCharType="begin"/>
          </w:r>
          <w:r>
            <w:rPr>
              <w:bCs/>
            </w:rPr>
            <w:instrText xml:space="preserve"> HYPERLINK \l _Toc16153 </w:instrText>
          </w:r>
          <w:r>
            <w:rPr>
              <w:bCs/>
            </w:rPr>
            <w:fldChar w:fldCharType="separate"/>
          </w:r>
          <w:r>
            <w:rPr>
              <w:rFonts w:hint="eastAsia" w:ascii="楷体" w:hAnsi="楷体" w:eastAsia="楷体"/>
              <w:szCs w:val="24"/>
            </w:rPr>
            <w:t>铝：铝价偏弱震荡运行</w:t>
          </w:r>
          <w:r>
            <w:rPr>
              <w:bCs/>
            </w:rPr>
            <w:fldChar w:fldCharType="end"/>
          </w:r>
        </w:p>
        <w:p>
          <w:pPr>
            <w:pStyle w:val="74"/>
            <w:tabs>
              <w:tab w:val="right" w:leader="dot" w:pos="8306"/>
            </w:tabs>
          </w:pPr>
          <w:r>
            <w:rPr>
              <w:bCs/>
            </w:rPr>
            <w:fldChar w:fldCharType="begin"/>
          </w:r>
          <w:r>
            <w:rPr>
              <w:bCs/>
            </w:rPr>
            <w:instrText xml:space="preserve"> HYPERLINK \l _Toc5116 </w:instrText>
          </w:r>
          <w:r>
            <w:rPr>
              <w:bCs/>
            </w:rPr>
            <w:fldChar w:fldCharType="separate"/>
          </w:r>
          <w:r>
            <w:rPr>
              <w:rFonts w:hint="eastAsia" w:ascii="楷体" w:hAnsi="楷体" w:eastAsia="楷体"/>
              <w:szCs w:val="24"/>
            </w:rPr>
            <w:t>锌：锌价宽幅震荡</w:t>
          </w:r>
          <w:r>
            <w:rPr>
              <w:bCs/>
            </w:rPr>
            <w:fldChar w:fldCharType="end"/>
          </w:r>
        </w:p>
        <w:p>
          <w:pPr>
            <w:pStyle w:val="74"/>
            <w:tabs>
              <w:tab w:val="right" w:leader="dot" w:pos="8306"/>
            </w:tabs>
          </w:pPr>
          <w:r>
            <w:rPr>
              <w:bCs/>
            </w:rPr>
            <w:fldChar w:fldCharType="begin"/>
          </w:r>
          <w:r>
            <w:rPr>
              <w:bCs/>
            </w:rPr>
            <w:instrText xml:space="preserve"> HYPERLINK \l _Toc32569 </w:instrText>
          </w:r>
          <w:r>
            <w:rPr>
              <w:bCs/>
            </w:rPr>
            <w:fldChar w:fldCharType="separate"/>
          </w:r>
          <w:r>
            <w:rPr>
              <w:rFonts w:hint="eastAsia" w:ascii="楷体" w:hAnsi="楷体" w:eastAsia="楷体"/>
              <w:szCs w:val="24"/>
            </w:rPr>
            <w:t>镍：镍价弱势难改</w:t>
          </w:r>
          <w:r>
            <w:rPr>
              <w:bCs/>
            </w:rPr>
            <w:fldChar w:fldCharType="end"/>
          </w:r>
        </w:p>
        <w:p>
          <w:pPr>
            <w:pStyle w:val="74"/>
            <w:tabs>
              <w:tab w:val="right" w:leader="dot" w:pos="8306"/>
            </w:tabs>
          </w:pPr>
          <w:r>
            <w:rPr>
              <w:bCs/>
            </w:rPr>
            <w:fldChar w:fldCharType="begin"/>
          </w:r>
          <w:r>
            <w:rPr>
              <w:bCs/>
            </w:rPr>
            <w:instrText xml:space="preserve"> HYPERLINK \l _Toc10757 </w:instrText>
          </w:r>
          <w:r>
            <w:rPr>
              <w:bCs/>
            </w:rPr>
            <w:fldChar w:fldCharType="separate"/>
          </w:r>
          <w:r>
            <w:rPr>
              <w:rFonts w:hint="eastAsia" w:ascii="楷体" w:hAnsi="楷体" w:eastAsia="楷体"/>
              <w:szCs w:val="24"/>
            </w:rPr>
            <w:t>不锈钢：印尼消息扰动有限，累库施压不锈钢价</w:t>
          </w:r>
          <w:r>
            <w:rPr>
              <w:bCs/>
            </w:rPr>
            <w:fldChar w:fldCharType="end"/>
          </w:r>
        </w:p>
        <w:p>
          <w:pPr>
            <w:pStyle w:val="74"/>
            <w:tabs>
              <w:tab w:val="right" w:leader="dot" w:pos="8306"/>
            </w:tabs>
          </w:pPr>
          <w:r>
            <w:rPr>
              <w:bCs/>
            </w:rPr>
            <w:fldChar w:fldCharType="begin"/>
          </w:r>
          <w:r>
            <w:rPr>
              <w:bCs/>
            </w:rPr>
            <w:instrText xml:space="preserve"> HYPERLINK \l _Toc9612 </w:instrText>
          </w:r>
          <w:r>
            <w:rPr>
              <w:bCs/>
            </w:rPr>
            <w:fldChar w:fldCharType="separate"/>
          </w:r>
          <w:r>
            <w:rPr>
              <w:rFonts w:hint="eastAsia" w:ascii="楷体" w:hAnsi="楷体" w:eastAsia="楷体"/>
              <w:szCs w:val="24"/>
            </w:rPr>
            <w:t>工业硅：供需转向双弱预期，短期或震荡运行</w:t>
          </w:r>
          <w:r>
            <w:rPr>
              <w:bCs/>
            </w:rPr>
            <w:fldChar w:fldCharType="end"/>
          </w:r>
        </w:p>
        <w:p>
          <w:pPr>
            <w:pStyle w:val="59"/>
            <w:tabs>
              <w:tab w:val="right" w:leader="dot" w:pos="8306"/>
            </w:tabs>
          </w:pPr>
          <w:r>
            <w:rPr>
              <w:bCs/>
            </w:rPr>
            <w:fldChar w:fldCharType="begin"/>
          </w:r>
          <w:r>
            <w:rPr>
              <w:bCs/>
            </w:rPr>
            <w:instrText xml:space="preserve"> HYPERLINK \l _Toc15075 </w:instrText>
          </w:r>
          <w:r>
            <w:rPr>
              <w:bCs/>
            </w:rPr>
            <w:fldChar w:fldCharType="separate"/>
          </w:r>
          <w:r>
            <w:rPr>
              <w:rFonts w:hint="eastAsia" w:ascii="Times New Roman" w:hAnsi="Times New Roman" w:eastAsia="楷体"/>
              <w:szCs w:val="30"/>
            </w:rPr>
            <w:t>[化工]</w:t>
          </w:r>
          <w:r>
            <w:rPr>
              <w:bCs/>
            </w:rPr>
            <w:fldChar w:fldCharType="end"/>
          </w:r>
        </w:p>
        <w:p>
          <w:pPr>
            <w:pStyle w:val="74"/>
            <w:tabs>
              <w:tab w:val="right" w:leader="dot" w:pos="8306"/>
            </w:tabs>
          </w:pPr>
          <w:r>
            <w:rPr>
              <w:bCs/>
            </w:rPr>
            <w:fldChar w:fldCharType="begin"/>
          </w:r>
          <w:r>
            <w:rPr>
              <w:bCs/>
            </w:rPr>
            <w:instrText xml:space="preserve"> HYPERLINK \l _Toc12291 </w:instrText>
          </w:r>
          <w:r>
            <w:rPr>
              <w:bCs/>
            </w:rPr>
            <w:fldChar w:fldCharType="separate"/>
          </w:r>
          <w:r>
            <w:rPr>
              <w:rFonts w:hint="eastAsia" w:ascii="Times New Roman" w:hAnsi="Times New Roman" w:eastAsia="楷体"/>
              <w:szCs w:val="24"/>
            </w:rPr>
            <w:t>天然橡胶:</w:t>
          </w:r>
          <w:r>
            <w:rPr>
              <w:rFonts w:hint="eastAsia" w:ascii="Times New Roman" w:hAnsi="Times New Roman" w:eastAsia="楷体"/>
              <w:szCs w:val="24"/>
              <w:lang w:val="en-US" w:eastAsia="zh-CN"/>
            </w:rPr>
            <w:t xml:space="preserve"> </w:t>
          </w:r>
          <w:r>
            <w:rPr>
              <w:rFonts w:hint="eastAsia" w:ascii="楷体" w:hAnsi="楷体" w:eastAsia="楷体"/>
              <w:szCs w:val="24"/>
            </w:rPr>
            <w:t>短期在缺乏明显驱动下 天胶或震荡运行</w:t>
          </w:r>
          <w:r>
            <w:rPr>
              <w:bCs/>
            </w:rPr>
            <w:fldChar w:fldCharType="end"/>
          </w:r>
        </w:p>
        <w:p>
          <w:pPr>
            <w:pStyle w:val="74"/>
            <w:tabs>
              <w:tab w:val="right" w:leader="dot" w:pos="8306"/>
            </w:tabs>
          </w:pPr>
          <w:r>
            <w:rPr>
              <w:bCs/>
            </w:rPr>
            <w:fldChar w:fldCharType="begin"/>
          </w:r>
          <w:r>
            <w:rPr>
              <w:bCs/>
            </w:rPr>
            <w:instrText xml:space="preserve"> HYPERLINK \l _Toc2663 </w:instrText>
          </w:r>
          <w:r>
            <w:rPr>
              <w:bCs/>
            </w:rPr>
            <w:fldChar w:fldCharType="separate"/>
          </w:r>
          <w:r>
            <w:rPr>
              <w:rFonts w:ascii="楷体" w:hAnsi="楷体" w:eastAsia="楷体"/>
              <w:szCs w:val="24"/>
            </w:rPr>
            <w:t>PTA</w:t>
          </w:r>
          <w:r>
            <w:rPr>
              <w:rFonts w:hint="eastAsia" w:ascii="楷体" w:hAnsi="楷体" w:eastAsia="楷体"/>
              <w:szCs w:val="24"/>
            </w:rPr>
            <w:t>：</w:t>
          </w:r>
          <w:r>
            <w:rPr>
              <w:rFonts w:hint="eastAsia" w:ascii="Calibri" w:hAnsi="Calibri" w:eastAsia="楷体" w:cs="Calibri"/>
              <w:szCs w:val="24"/>
            </w:rPr>
            <w:t>短线跟随成本端波动</w:t>
          </w:r>
          <w:r>
            <w:rPr>
              <w:bCs/>
            </w:rPr>
            <w:fldChar w:fldCharType="end"/>
          </w:r>
        </w:p>
        <w:p>
          <w:pPr>
            <w:pStyle w:val="74"/>
            <w:tabs>
              <w:tab w:val="right" w:leader="dot" w:pos="8306"/>
            </w:tabs>
          </w:pPr>
          <w:r>
            <w:rPr>
              <w:bCs/>
            </w:rPr>
            <w:fldChar w:fldCharType="begin"/>
          </w:r>
          <w:r>
            <w:rPr>
              <w:bCs/>
            </w:rPr>
            <w:instrText xml:space="preserve"> HYPERLINK \l _Toc612 </w:instrText>
          </w:r>
          <w:r>
            <w:rPr>
              <w:bCs/>
            </w:rPr>
            <w:fldChar w:fldCharType="separate"/>
          </w:r>
          <w:r>
            <w:rPr>
              <w:rFonts w:hint="eastAsia" w:ascii="楷体" w:hAnsi="楷体" w:eastAsia="楷体"/>
              <w:szCs w:val="24"/>
            </w:rPr>
            <w:t>聚烯烃：需求步入淡季 聚烯烃或低位震荡</w:t>
          </w:r>
          <w:r>
            <w:rPr>
              <w:bCs/>
            </w:rPr>
            <w:fldChar w:fldCharType="end"/>
          </w:r>
        </w:p>
        <w:p>
          <w:pPr>
            <w:pStyle w:val="74"/>
            <w:tabs>
              <w:tab w:val="right" w:leader="dot" w:pos="8306"/>
            </w:tabs>
          </w:pPr>
          <w:r>
            <w:rPr>
              <w:bCs/>
            </w:rPr>
            <w:fldChar w:fldCharType="begin"/>
          </w:r>
          <w:r>
            <w:rPr>
              <w:bCs/>
            </w:rPr>
            <w:instrText xml:space="preserve"> HYPERLINK \l _Toc10146 </w:instrText>
          </w:r>
          <w:r>
            <w:rPr>
              <w:bCs/>
            </w:rPr>
            <w:fldChar w:fldCharType="separate"/>
          </w:r>
          <w:r>
            <w:rPr>
              <w:rFonts w:hint="eastAsia" w:ascii="楷体" w:hAnsi="楷体" w:eastAsia="楷体"/>
              <w:szCs w:val="24"/>
            </w:rPr>
            <w:t>MEG：供应缩减预期 乙二醇短期震荡偏强</w:t>
          </w:r>
          <w:r>
            <w:rPr>
              <w:bCs/>
            </w:rPr>
            <w:fldChar w:fldCharType="end"/>
          </w:r>
        </w:p>
        <w:p>
          <w:pPr>
            <w:pStyle w:val="74"/>
            <w:tabs>
              <w:tab w:val="right" w:leader="dot" w:pos="8306"/>
            </w:tabs>
          </w:pPr>
          <w:r>
            <w:rPr>
              <w:bCs/>
            </w:rPr>
            <w:fldChar w:fldCharType="begin"/>
          </w:r>
          <w:r>
            <w:rPr>
              <w:bCs/>
            </w:rPr>
            <w:instrText xml:space="preserve"> HYPERLINK \l _Toc26679 </w:instrText>
          </w:r>
          <w:r>
            <w:rPr>
              <w:bCs/>
            </w:rPr>
            <w:fldChar w:fldCharType="separate"/>
          </w:r>
          <w:r>
            <w:rPr>
              <w:rFonts w:hint="eastAsia" w:ascii="楷体" w:hAnsi="楷体" w:eastAsia="楷体"/>
              <w:szCs w:val="24"/>
            </w:rPr>
            <w:t>玻璃：现货端价格维稳，盘面破位下跌</w:t>
          </w:r>
          <w:r>
            <w:rPr>
              <w:bCs/>
            </w:rPr>
            <w:fldChar w:fldCharType="end"/>
          </w:r>
        </w:p>
        <w:p>
          <w:pPr>
            <w:pStyle w:val="74"/>
            <w:tabs>
              <w:tab w:val="right" w:leader="dot" w:pos="8306"/>
            </w:tabs>
          </w:pPr>
          <w:r>
            <w:rPr>
              <w:bCs/>
            </w:rPr>
            <w:fldChar w:fldCharType="begin"/>
          </w:r>
          <w:r>
            <w:rPr>
              <w:bCs/>
            </w:rPr>
            <w:instrText xml:space="preserve"> HYPERLINK \l _Toc19895 </w:instrText>
          </w:r>
          <w:r>
            <w:rPr>
              <w:bCs/>
            </w:rPr>
            <w:fldChar w:fldCharType="separate"/>
          </w:r>
          <w:r>
            <w:rPr>
              <w:rFonts w:hint="eastAsia" w:ascii="楷体" w:hAnsi="楷体" w:eastAsia="楷体"/>
              <w:szCs w:val="24"/>
            </w:rPr>
            <w:t>纯碱：周内大幅累库，下游观望情绪渐浓</w:t>
          </w:r>
          <w:r>
            <w:rPr>
              <w:bCs/>
            </w:rPr>
            <w:fldChar w:fldCharType="end"/>
          </w:r>
        </w:p>
        <w:p>
          <w:pPr>
            <w:pStyle w:val="59"/>
            <w:tabs>
              <w:tab w:val="right" w:leader="dot" w:pos="8306"/>
            </w:tabs>
          </w:pPr>
          <w:r>
            <w:rPr>
              <w:bCs/>
            </w:rPr>
            <w:fldChar w:fldCharType="begin"/>
          </w:r>
          <w:r>
            <w:rPr>
              <w:bCs/>
            </w:rPr>
            <w:instrText xml:space="preserve"> HYPERLINK \l _Toc16107 </w:instrText>
          </w:r>
          <w:r>
            <w:rPr>
              <w:bCs/>
            </w:rPr>
            <w:fldChar w:fldCharType="separate"/>
          </w:r>
          <w:r>
            <w:rPr>
              <w:rFonts w:hint="eastAsia" w:ascii="Times New Roman" w:hAnsi="Times New Roman" w:eastAsia="楷体"/>
              <w:szCs w:val="30"/>
            </w:rPr>
            <w:t>[农产品]</w:t>
          </w:r>
          <w:r>
            <w:rPr>
              <w:bCs/>
            </w:rPr>
            <w:fldChar w:fldCharType="end"/>
          </w:r>
        </w:p>
        <w:p>
          <w:pPr>
            <w:pStyle w:val="74"/>
            <w:tabs>
              <w:tab w:val="right" w:leader="dot" w:pos="8306"/>
            </w:tabs>
          </w:pPr>
          <w:r>
            <w:rPr>
              <w:bCs/>
            </w:rPr>
            <w:fldChar w:fldCharType="begin"/>
          </w:r>
          <w:r>
            <w:rPr>
              <w:bCs/>
            </w:rPr>
            <w:instrText xml:space="preserve"> HYPERLINK \l _Toc32743 </w:instrText>
          </w:r>
          <w:r>
            <w:rPr>
              <w:bCs/>
            </w:rPr>
            <w:fldChar w:fldCharType="separate"/>
          </w:r>
          <w:r>
            <w:rPr>
              <w:rFonts w:hint="eastAsia" w:ascii="楷体" w:hAnsi="楷体" w:eastAsia="楷体"/>
              <w:szCs w:val="24"/>
            </w:rPr>
            <w:t>豆粕/菜粕：南美丰产预期持续施压，期现价格偏弱运行</w:t>
          </w:r>
          <w:r>
            <w:rPr>
              <w:bCs/>
            </w:rPr>
            <w:fldChar w:fldCharType="end"/>
          </w:r>
        </w:p>
        <w:p>
          <w:pPr>
            <w:pStyle w:val="74"/>
            <w:tabs>
              <w:tab w:val="right" w:leader="dot" w:pos="8306"/>
            </w:tabs>
          </w:pPr>
          <w:r>
            <w:rPr>
              <w:bCs/>
            </w:rPr>
            <w:fldChar w:fldCharType="begin"/>
          </w:r>
          <w:r>
            <w:rPr>
              <w:bCs/>
            </w:rPr>
            <w:instrText xml:space="preserve"> HYPERLINK \l _Toc21019 </w:instrText>
          </w:r>
          <w:r>
            <w:rPr>
              <w:bCs/>
            </w:rPr>
            <w:fldChar w:fldCharType="separate"/>
          </w:r>
          <w:r>
            <w:rPr>
              <w:rFonts w:hint="eastAsia" w:ascii="楷体" w:hAnsi="楷体" w:eastAsia="楷体"/>
              <w:szCs w:val="24"/>
            </w:rPr>
            <w:t>油脂：利好驱动不足，反弹乏力</w:t>
          </w:r>
          <w:r>
            <w:rPr>
              <w:bCs/>
            </w:rPr>
            <w:fldChar w:fldCharType="end"/>
          </w:r>
        </w:p>
        <w:p>
          <w:pPr>
            <w:pStyle w:val="74"/>
            <w:tabs>
              <w:tab w:val="right" w:leader="dot" w:pos="8306"/>
            </w:tabs>
          </w:pPr>
          <w:r>
            <w:rPr>
              <w:bCs/>
            </w:rPr>
            <w:fldChar w:fldCharType="begin"/>
          </w:r>
          <w:r>
            <w:rPr>
              <w:bCs/>
            </w:rPr>
            <w:instrText xml:space="preserve"> HYPERLINK \l _Toc25400 </w:instrText>
          </w:r>
          <w:r>
            <w:rPr>
              <w:bCs/>
            </w:rPr>
            <w:fldChar w:fldCharType="separate"/>
          </w:r>
          <w:r>
            <w:rPr>
              <w:rFonts w:hint="eastAsia" w:ascii="楷体" w:hAnsi="楷体" w:eastAsia="楷体"/>
              <w:bCs/>
            </w:rPr>
            <w:t>玉米与淀粉：</w:t>
          </w:r>
          <w:r>
            <w:rPr>
              <w:rFonts w:hint="eastAsia" w:ascii="楷体" w:hAnsi="楷体" w:eastAsia="楷体"/>
            </w:rPr>
            <w:t>期价受收储消息带动大幅反弹</w:t>
          </w:r>
          <w:r>
            <w:rPr>
              <w:bCs/>
            </w:rPr>
            <w:fldChar w:fldCharType="end"/>
          </w:r>
        </w:p>
        <w:p>
          <w:pPr>
            <w:pStyle w:val="74"/>
            <w:tabs>
              <w:tab w:val="right" w:leader="dot" w:pos="8306"/>
            </w:tabs>
          </w:pPr>
          <w:r>
            <w:rPr>
              <w:bCs/>
            </w:rPr>
            <w:fldChar w:fldCharType="begin"/>
          </w:r>
          <w:r>
            <w:rPr>
              <w:bCs/>
            </w:rPr>
            <w:instrText xml:space="preserve"> HYPERLINK \l _Toc808 </w:instrText>
          </w:r>
          <w:r>
            <w:rPr>
              <w:bCs/>
            </w:rPr>
            <w:fldChar w:fldCharType="separate"/>
          </w:r>
          <w:r>
            <w:rPr>
              <w:rFonts w:hint="eastAsia" w:ascii="楷体" w:hAnsi="楷体" w:eastAsia="楷体"/>
              <w:bCs/>
            </w:rPr>
            <w:t>畜禽养殖：鸡蛋期价午后大幅反弹</w:t>
          </w:r>
          <w:r>
            <w:rPr>
              <w:bCs/>
            </w:rPr>
            <w:fldChar w:fldCharType="end"/>
          </w:r>
        </w:p>
        <w:p>
          <w:pPr>
            <w:pStyle w:val="59"/>
            <w:tabs>
              <w:tab w:val="right" w:leader="dot" w:pos="8306"/>
            </w:tabs>
          </w:pPr>
          <w:r>
            <w:rPr>
              <w:bCs/>
            </w:rPr>
            <w:fldChar w:fldCharType="begin"/>
          </w:r>
          <w:r>
            <w:rPr>
              <w:bCs/>
            </w:rPr>
            <w:instrText xml:space="preserve"> HYPERLINK \l _Toc10799 </w:instrText>
          </w:r>
          <w:r>
            <w:rPr>
              <w:bCs/>
            </w:rPr>
            <w:fldChar w:fldCharType="separate"/>
          </w:r>
          <w:r>
            <w:rPr>
              <w:rFonts w:hint="eastAsia" w:ascii="Times New Roman" w:hAnsi="Times New Roman" w:eastAsia="楷体"/>
              <w:szCs w:val="30"/>
            </w:rPr>
            <w:t>[指数]</w:t>
          </w:r>
          <w:r>
            <w:rPr>
              <w:bCs/>
            </w:rPr>
            <w:fldChar w:fldCharType="end"/>
          </w:r>
        </w:p>
        <w:p>
          <w:pPr>
            <w:pStyle w:val="74"/>
            <w:tabs>
              <w:tab w:val="right" w:leader="dot" w:pos="8306"/>
            </w:tabs>
          </w:pPr>
          <w:r>
            <w:rPr>
              <w:bCs/>
            </w:rPr>
            <w:fldChar w:fldCharType="begin"/>
          </w:r>
          <w:r>
            <w:rPr>
              <w:bCs/>
            </w:rPr>
            <w:instrText xml:space="preserve"> HYPERLINK \l _Toc24198 </w:instrText>
          </w:r>
          <w:r>
            <w:rPr>
              <w:bCs/>
            </w:rPr>
            <w:fldChar w:fldCharType="separate"/>
          </w:r>
          <w:r>
            <w:rPr>
              <w:rFonts w:hint="eastAsia" w:ascii="Times New Roman" w:hAnsi="Times New Roman" w:eastAsia="楷体"/>
              <w:szCs w:val="24"/>
            </w:rPr>
            <w:t>集运指数（欧线）：红海消息短暂扰动运价，期货市场或维持震荡谨慎应对SCFI公布</w:t>
          </w:r>
          <w:r>
            <w:rPr>
              <w:bCs/>
            </w:rPr>
            <w:fldChar w:fldCharType="end"/>
          </w:r>
        </w:p>
        <w:p>
          <w:pPr>
            <w:pStyle w:val="59"/>
            <w:tabs>
              <w:tab w:val="right" w:leader="dot" w:pos="8296"/>
            </w:tabs>
            <w:rPr>
              <w:rFonts w:eastAsiaTheme="minorEastAsia"/>
              <w:szCs w:val="22"/>
            </w:rPr>
          </w:pPr>
          <w:r>
            <w:rPr>
              <w:bCs/>
            </w:rPr>
            <w:fldChar w:fldCharType="end"/>
          </w:r>
        </w:p>
      </w:sdtContent>
    </w:sdt>
    <w:p>
      <w:pPr>
        <w:jc w:val="center"/>
        <w:rPr>
          <w:rFonts w:ascii="Times New Roman" w:hAnsi="Times New Roman" w:eastAsia="楷体" w:cs="Times New Roman"/>
          <w:color w:val="823C0B"/>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color w:val="823C0B"/>
        </w:rPr>
        <w:t>本文观点、结论和建议等仅供参考，并不构成操作依据！请阅读文末免责声明。</w:t>
      </w:r>
    </w:p>
    <w:p>
      <w:pPr>
        <w:rPr>
          <w:rFonts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1" w:name="_Toc18033"/>
      <w:bookmarkStart w:id="2" w:name="_Toc19317"/>
      <w:bookmarkStart w:id="3" w:name="_Toc30969"/>
      <w:bookmarkStart w:id="4" w:name="金融"/>
      <w:r>
        <w:rPr>
          <w:rFonts w:hint="eastAsia" w:ascii="Times New Roman" w:hAnsi="Times New Roman" w:eastAsia="楷体"/>
          <w:b/>
          <w:color w:val="823C0B"/>
          <w:sz w:val="30"/>
          <w:szCs w:val="30"/>
        </w:rPr>
        <w:t>[金融]</w:t>
      </w:r>
      <w:bookmarkEnd w:id="1"/>
      <w:bookmarkEnd w:id="2"/>
      <w:bookmarkEnd w:id="3"/>
    </w:p>
    <w:bookmarkEnd w:id="4"/>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5" w:name="_Toc965"/>
      <w:bookmarkStart w:id="6" w:name="_Toc16295"/>
      <w:bookmarkStart w:id="7" w:name="_Toc2544"/>
      <w:r>
        <w:rPr>
          <w:rFonts w:hint="eastAsia" w:ascii="Times New Roman" w:hAnsi="Times New Roman" w:eastAsia="楷体"/>
          <w:b/>
          <w:color w:val="000000" w:themeColor="text1"/>
          <w:sz w:val="24"/>
          <w:szCs w:val="24"/>
          <w14:textFill>
            <w14:solidFill>
              <w14:schemeClr w14:val="tx1"/>
            </w14:solidFill>
          </w14:textFill>
        </w:rPr>
        <w:t>股指：</w:t>
      </w:r>
      <w:bookmarkEnd w:id="5"/>
      <w:bookmarkEnd w:id="6"/>
      <w:r>
        <w:rPr>
          <w:rFonts w:hint="eastAsia" w:ascii="Times New Roman" w:hAnsi="Times New Roman" w:eastAsia="楷体"/>
          <w:b/>
          <w:color w:val="000000" w:themeColor="text1"/>
          <w:sz w:val="24"/>
          <w:szCs w:val="24"/>
          <w14:textFill>
            <w14:solidFill>
              <w14:schemeClr w14:val="tx1"/>
            </w14:solidFill>
          </w14:textFill>
        </w:rPr>
        <w:t>短线市场或继续磨底</w:t>
      </w:r>
      <w:bookmarkEnd w:id="7"/>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昨日市场即将触及2022年4月底低点时超跌反弹，主要在于资金面因素的反弹。但基本面尚不支持全面反攻，短期或仍以震荡磨底为主。1）该位置对于场外资金而言，性价比较高，各宽基指数较为充分反映当前市场悲观预期，后市进一步大跌风险有限，同时隐含风险溢价、股债性价比 等长期关键指标都表明，A股底部信号已经出现，选择看涨期权进行抄底，市场将其视为积极的信号；2）股指期货基差自连续两日回暖，对冲高峰或结束；3）部分小盘方向换手率近期出现提升迹象，暗示有部分资金抄底。中线看，外需明显修复之前，市场反弹更依赖于政策层面的催化以及信心层面的提升。</w:t>
      </w:r>
    </w:p>
    <w:p>
      <w:pPr>
        <w:ind w:left="630" w:leftChars="300"/>
        <w:rPr>
          <w:rFonts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rPr>
      </w:pPr>
      <w:bookmarkStart w:id="8" w:name="_Toc21381"/>
      <w:r>
        <w:rPr>
          <w:rFonts w:hint="eastAsia" w:ascii="Times New Roman" w:hAnsi="Times New Roman" w:eastAsia="楷体"/>
          <w:b/>
          <w:color w:val="823C0B"/>
          <w:sz w:val="30"/>
          <w:szCs w:val="30"/>
        </w:rPr>
        <w:t>[贵金属]</w:t>
      </w:r>
      <w:bookmarkEnd w:id="8"/>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9" w:name="_Toc10249"/>
      <w:r>
        <w:rPr>
          <w:rFonts w:hint="eastAsia" w:ascii="Times New Roman" w:hAnsi="Times New Roman" w:eastAsia="楷体"/>
          <w:b/>
          <w:color w:val="000000" w:themeColor="text1"/>
          <w:sz w:val="24"/>
          <w:szCs w:val="24"/>
          <w14:textFill>
            <w14:solidFill>
              <w14:schemeClr w14:val="tx1"/>
            </w14:solidFill>
          </w14:textFill>
        </w:rPr>
        <w:t>贵金属：美国CPI通胀回升，贵金属价格下跌</w:t>
      </w:r>
      <w:bookmarkEnd w:id="9"/>
    </w:p>
    <w:p>
      <w:pPr>
        <w:ind w:left="630" w:leftChars="300"/>
        <w:rPr>
          <w:rFonts w:ascii="Times New Roman" w:hAnsi="Times New Roman" w:eastAsia="楷体"/>
          <w:sz w:val="24"/>
          <w:szCs w:val="24"/>
        </w:rPr>
      </w:pPr>
      <w:r>
        <w:rPr>
          <w:rFonts w:hint="eastAsia" w:ascii="Times New Roman" w:hAnsi="Times New Roman" w:eastAsia="楷体"/>
          <w:color w:val="000000" w:themeColor="text1"/>
          <w:sz w:val="24"/>
          <w:szCs w:val="24"/>
          <w14:textFill>
            <w14:solidFill>
              <w14:schemeClr w14:val="tx1"/>
            </w14:solidFill>
          </w14:textFill>
        </w:rPr>
        <w:t>美元指数跌0.04%至102.31，美十债收益率跌6.3bp至3.97%。沪金跌0.50%，沪银跌0.95%。美国12月CPI同比上涨3.4%，超出预期的3.2%；12月核心CPI同比上涨3.9%，超过预期的3.8%。由于通胀反弹，数据公布后海外市场降息预期再度下降。美联储梅斯特表示，现在需要评估的是美联储高利率和限制性政策维持多久；还没有到降息的时候，希望有更多证据表明经济如预期发展；今年美联储将开始讨论调整缩表措施的问题。美联储巴尔金称，12月CPI数据大致上符合预期，密切关注1至3个月内的PCE数据，不会预先判断三月份美联储将降息。海外市场将继续根据经济数据公布情况调整对于美联储的降息预期，建议暂以观望为主。</w:t>
      </w:r>
    </w:p>
    <w:p>
      <w:pPr>
        <w:ind w:left="630" w:leftChars="300"/>
        <w:rPr>
          <w:rFonts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sz w:val="30"/>
          <w:szCs w:val="30"/>
        </w:rPr>
      </w:pPr>
      <w:bookmarkStart w:id="10" w:name="_Toc20891"/>
      <w:bookmarkStart w:id="11" w:name="_Toc3096"/>
      <w:bookmarkStart w:id="12" w:name="金属"/>
      <w:bookmarkStart w:id="13" w:name="_Toc25253"/>
      <w:bookmarkStart w:id="14" w:name="农产品"/>
      <w:r>
        <w:rPr>
          <w:rFonts w:hint="eastAsia" w:ascii="Times New Roman" w:hAnsi="Times New Roman" w:eastAsia="楷体"/>
          <w:b/>
          <w:color w:val="823C0B"/>
          <w:sz w:val="30"/>
          <w:szCs w:val="30"/>
        </w:rPr>
        <w:t>[金属]</w:t>
      </w:r>
      <w:bookmarkEnd w:id="10"/>
      <w:bookmarkEnd w:id="11"/>
      <w:bookmarkEnd w:id="12"/>
      <w:bookmarkEnd w:id="13"/>
    </w:p>
    <w:p>
      <w:pPr>
        <w:ind w:left="420" w:leftChars="200"/>
        <w:outlineLvl w:val="1"/>
        <w:rPr>
          <w:rFonts w:ascii="楷体" w:hAnsi="楷体" w:eastAsia="楷体"/>
          <w:b/>
          <w:color w:val="000000" w:themeColor="text1"/>
          <w:sz w:val="24"/>
          <w:szCs w:val="24"/>
          <w14:textFill>
            <w14:solidFill>
              <w14:schemeClr w14:val="tx1"/>
            </w14:solidFill>
          </w14:textFill>
        </w:rPr>
      </w:pPr>
      <w:bookmarkStart w:id="15" w:name="_Toc26246"/>
      <w:bookmarkStart w:id="16" w:name="_Toc5371"/>
      <w:bookmarkStart w:id="17" w:name="_Toc27831"/>
      <w:r>
        <w:rPr>
          <w:rFonts w:hint="eastAsia" w:ascii="楷体" w:hAnsi="楷体" w:eastAsia="楷体"/>
          <w:b/>
          <w:color w:val="000000" w:themeColor="text1"/>
          <w:sz w:val="24"/>
          <w:szCs w:val="24"/>
          <w14:textFill>
            <w14:solidFill>
              <w14:schemeClr w14:val="tx1"/>
            </w14:solidFill>
          </w14:textFill>
        </w:rPr>
        <w:t>碳酸锂：智利锂企生产因抗议活动受阻，期价大幅上涨</w:t>
      </w:r>
      <w:bookmarkEnd w:id="1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现货价格低位持平，碳酸锂期价昨日午后大幅上涨，主力07合约收涨6.40%至104700元/吨。消息面方面据媒体消息，因龙头锂企SQM与智利国有铜业公司Codelco上月签署长期合作协议，智利北部数百人举行抗议活动封堵Atacama盐滩道路，SQM在智利的锂矿开采业务活动受到封路事件的干扰。市场一定程度上存在对于未来南美锂盐供应受损的担忧，受此影响期价大幅上涨，但目前而言事件实质性影响暂相对较小。品种波动剧烈，建议暂以观望为主，留意交易风险。</w:t>
      </w:r>
    </w:p>
    <w:p>
      <w:pPr>
        <w:ind w:left="420" w:leftChars="200"/>
        <w:outlineLvl w:val="1"/>
        <w:rPr>
          <w:rFonts w:ascii="楷体" w:hAnsi="楷体" w:eastAsia="楷体"/>
          <w:b/>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8" w:name="_Toc27447"/>
      <w:r>
        <w:rPr>
          <w:rFonts w:hint="eastAsia" w:ascii="楷体" w:hAnsi="楷体" w:eastAsia="楷体"/>
          <w:b/>
          <w:color w:val="000000" w:themeColor="text1"/>
          <w:sz w:val="24"/>
          <w:szCs w:val="24"/>
          <w14:textFill>
            <w14:solidFill>
              <w14:schemeClr w14:val="tx1"/>
            </w14:solidFill>
          </w14:textFill>
        </w:rPr>
        <w:t>螺纹钢：</w:t>
      </w:r>
      <w:bookmarkEnd w:id="16"/>
      <w:bookmarkEnd w:id="17"/>
      <w:r>
        <w:rPr>
          <w:rFonts w:hint="eastAsia" w:ascii="楷体" w:hAnsi="楷体" w:eastAsia="楷体"/>
          <w:b/>
          <w:color w:val="000000" w:themeColor="text1"/>
          <w:sz w:val="24"/>
          <w:szCs w:val="24"/>
          <w14:textFill>
            <w14:solidFill>
              <w14:schemeClr w14:val="tx1"/>
            </w14:solidFill>
          </w14:textFill>
        </w:rPr>
        <w:t>PSL利好刺激，钢价或震荡上行</w:t>
      </w:r>
      <w:bookmarkEnd w:id="18"/>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盘面保持升水，期现锁市场流动性，补库或陆陆续续开始，PSL刺激市场情绪，中期或维持震荡上行格局。</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9" w:name="_Toc11356"/>
      <w:bookmarkStart w:id="20" w:name="_Toc4790"/>
      <w:bookmarkStart w:id="21" w:name="_Toc27096"/>
      <w:r>
        <w:rPr>
          <w:rFonts w:hint="eastAsia" w:ascii="楷体" w:hAnsi="楷体" w:eastAsia="楷体"/>
          <w:b/>
          <w:color w:val="000000" w:themeColor="text1"/>
          <w:sz w:val="24"/>
          <w:szCs w:val="24"/>
          <w14:textFill>
            <w14:solidFill>
              <w14:schemeClr w14:val="tx1"/>
            </w14:solidFill>
          </w14:textFill>
        </w:rPr>
        <w:t>焦炭：</w:t>
      </w:r>
      <w:bookmarkEnd w:id="19"/>
      <w:bookmarkEnd w:id="20"/>
      <w:r>
        <w:rPr>
          <w:rFonts w:hint="eastAsia" w:ascii="楷体" w:hAnsi="楷体" w:eastAsia="楷体"/>
          <w:b/>
          <w:color w:val="000000" w:themeColor="text1"/>
          <w:sz w:val="24"/>
          <w:szCs w:val="24"/>
          <w14:textFill>
            <w14:solidFill>
              <w14:schemeClr w14:val="tx1"/>
            </w14:solidFill>
          </w14:textFill>
        </w:rPr>
        <w:t>第一轮提降，震荡偏强</w:t>
      </w:r>
      <w:bookmarkEnd w:id="21"/>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下游继续补库动力不足，盘面预期提降两轮，现货或开始降价。盘面估值偏低，现货向下收敛基差，预计短期或震荡上行。</w:t>
      </w:r>
    </w:p>
    <w:p>
      <w:pPr>
        <w:ind w:left="210" w:leftChars="100"/>
        <w:rPr>
          <w:rFonts w:ascii="楷体" w:hAnsi="楷体" w:eastAsia="楷体"/>
          <w:bCs/>
          <w:sz w:val="24"/>
          <w:szCs w:val="24"/>
        </w:rPr>
      </w:pPr>
    </w:p>
    <w:p>
      <w:pPr>
        <w:ind w:left="420" w:leftChars="200"/>
        <w:outlineLvl w:val="1"/>
        <w:rPr>
          <w:rFonts w:ascii="楷体" w:hAnsi="楷体" w:eastAsia="楷体"/>
          <w:b/>
          <w:sz w:val="24"/>
          <w:szCs w:val="24"/>
        </w:rPr>
      </w:pPr>
      <w:bookmarkStart w:id="22" w:name="_Toc20166"/>
      <w:r>
        <w:rPr>
          <w:rFonts w:hint="eastAsia" w:ascii="楷体" w:hAnsi="楷体" w:eastAsia="楷体"/>
          <w:b/>
          <w:color w:val="000000" w:themeColor="text1"/>
          <w:sz w:val="24"/>
          <w:szCs w:val="24"/>
          <w14:textFill>
            <w14:solidFill>
              <w14:schemeClr w14:val="tx1"/>
            </w14:solidFill>
          </w14:textFill>
        </w:rPr>
        <w:t>焦煤：</w:t>
      </w:r>
      <w:r>
        <w:rPr>
          <w:rFonts w:hint="eastAsia" w:ascii="楷体" w:hAnsi="楷体" w:eastAsia="楷体"/>
          <w:b/>
          <w:sz w:val="24"/>
          <w:szCs w:val="24"/>
        </w:rPr>
        <w:t>现货开始调整，下方空间有限，或震荡偏强</w:t>
      </w:r>
      <w:bookmarkEnd w:id="22"/>
    </w:p>
    <w:p>
      <w:pPr>
        <w:ind w:left="630" w:leftChars="300"/>
        <w:rPr>
          <w:rFonts w:ascii="楷体" w:hAnsi="楷体" w:eastAsia="楷体"/>
          <w:bCs/>
          <w:sz w:val="24"/>
          <w:szCs w:val="24"/>
        </w:rPr>
      </w:pPr>
      <w:r>
        <w:rPr>
          <w:rFonts w:hint="eastAsia" w:ascii="楷体" w:hAnsi="楷体" w:eastAsia="楷体"/>
          <w:sz w:val="24"/>
          <w:szCs w:val="24"/>
        </w:rPr>
        <w:t>煤矿仍处于低产、低库存状态，叠加仍有部分冬储量未完成，盘面绝对价格下移后仍有支撑。前期盘面调整相对充分后，盘面震荡收敛基差，目前估值处于合理范围内，预计随成材震荡运行。</w:t>
      </w:r>
    </w:p>
    <w:p>
      <w:pPr>
        <w:ind w:firstLine="480" w:firstLineChars="200"/>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3" w:name="_Toc25617"/>
      <w:bookmarkStart w:id="24" w:name="_Toc9719"/>
      <w:bookmarkStart w:id="25" w:name="_Toc10425"/>
      <w:r>
        <w:rPr>
          <w:rFonts w:hint="eastAsia" w:ascii="楷体" w:hAnsi="楷体" w:eastAsia="楷体"/>
          <w:b/>
          <w:color w:val="000000" w:themeColor="text1"/>
          <w:sz w:val="24"/>
          <w:szCs w:val="24"/>
          <w14:textFill>
            <w14:solidFill>
              <w14:schemeClr w14:val="tx1"/>
            </w14:solidFill>
          </w14:textFill>
        </w:rPr>
        <w:t>铜：</w:t>
      </w:r>
      <w:bookmarkEnd w:id="23"/>
      <w:bookmarkEnd w:id="24"/>
      <w:r>
        <w:rPr>
          <w:rFonts w:hint="eastAsia" w:ascii="楷体" w:hAnsi="楷体" w:eastAsia="楷体"/>
          <w:b/>
          <w:color w:val="000000" w:themeColor="text1"/>
          <w:sz w:val="24"/>
          <w:szCs w:val="24"/>
          <w14:textFill>
            <w14:solidFill>
              <w14:schemeClr w14:val="tx1"/>
            </w14:solidFill>
          </w14:textFill>
        </w:rPr>
        <w:t>短期仍有下调压力，空间或不大</w:t>
      </w:r>
      <w:bookmarkEnd w:id="25"/>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(1)宏观：1月11日周四，美国劳工统计局公布的数据显示，美国12月CPI同比上涨3.4%，较11月的3.1%有所反弹，超出预期的3.2%，为三个月来的最高涨幅；环比增速升至0.3%，高于前值0.1%和预期的0.2%。</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(2)库存：1月11日，SHFE仓单库存2482吨，持平；LME仓单库存157325吨，减1575吨。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(3)精废价差：1月11日，Mysteel精废价差1720，收窄252。目前价差在合理价差1385之下。</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宏观面，美国12月通胀数据全面超预期，市场对美联储降息预期继续下调，国内伴随股市止跌信心有所回暖。基本面，升水及价格走低后下游消费有所改善，节前补库需求增加，低库存对价格仍有支撑，预计短期价格仍有下调压力，但预计空间不大，波动区间参考67500-68500。</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6" w:name="_Toc8897"/>
      <w:bookmarkStart w:id="27" w:name="_Toc6247"/>
      <w:bookmarkStart w:id="28" w:name="_Toc16153"/>
      <w:r>
        <w:rPr>
          <w:rFonts w:hint="eastAsia" w:ascii="楷体" w:hAnsi="楷体" w:eastAsia="楷体"/>
          <w:b/>
          <w:color w:val="000000" w:themeColor="text1"/>
          <w:sz w:val="24"/>
          <w:szCs w:val="24"/>
          <w14:textFill>
            <w14:solidFill>
              <w14:schemeClr w14:val="tx1"/>
            </w14:solidFill>
          </w14:textFill>
        </w:rPr>
        <w:t>铝：</w:t>
      </w:r>
      <w:bookmarkEnd w:id="26"/>
      <w:bookmarkEnd w:id="27"/>
      <w:r>
        <w:rPr>
          <w:rFonts w:hint="eastAsia" w:ascii="楷体" w:hAnsi="楷体" w:eastAsia="楷体"/>
          <w:b/>
          <w:color w:val="000000" w:themeColor="text1"/>
          <w:sz w:val="24"/>
          <w:szCs w:val="24"/>
          <w14:textFill>
            <w14:solidFill>
              <w14:schemeClr w14:val="tx1"/>
            </w14:solidFill>
          </w14:textFill>
        </w:rPr>
        <w:t>铝价偏弱震荡运行</w:t>
      </w:r>
      <w:bookmarkEnd w:id="28"/>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美国通胀超预期表现，降息预期进一步下调，红海冲突持续热化，市场动荡情绪持续影响，基本面上，国内电解铝供应运行平稳，短期暂无大型增减产，行业铸锭率上升，铝棒库存小幅累积，铝锭社会库存累库，终端需求临近大型假期提振乏力。宏观情绪上仍有压制，基本面来看，电解铝供应保持稳定，需求临近假期提振乏力，库存累库但低库存现状未明显改善，下方价格空间依旧有限，价格维持偏弱震荡。</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9" w:name="_Toc5116"/>
      <w:r>
        <w:rPr>
          <w:rFonts w:hint="eastAsia" w:ascii="楷体" w:hAnsi="楷体" w:eastAsia="楷体"/>
          <w:b/>
          <w:color w:val="000000" w:themeColor="text1"/>
          <w:sz w:val="24"/>
          <w:szCs w:val="24"/>
          <w14:textFill>
            <w14:solidFill>
              <w14:schemeClr w14:val="tx1"/>
            </w14:solidFill>
          </w14:textFill>
        </w:rPr>
        <w:t>锌：锌价宽幅震荡</w:t>
      </w:r>
      <w:bookmarkEnd w:id="29"/>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宏观情绪偏弱，美元指数偏强运行，压制有色价格。基本面来看，年底备货及逢低采买需求走强，市场现货偏紧，升水维持高位，LME库存录减，国内库存低位，预计沪锌或将宽幅震荡。</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0" w:name="_Toc32569"/>
      <w:r>
        <w:rPr>
          <w:rFonts w:hint="eastAsia" w:ascii="楷体" w:hAnsi="楷体" w:eastAsia="楷体"/>
          <w:b/>
          <w:color w:val="000000" w:themeColor="text1"/>
          <w:sz w:val="24"/>
          <w:szCs w:val="24"/>
          <w14:textFill>
            <w14:solidFill>
              <w14:schemeClr w14:val="tx1"/>
            </w14:solidFill>
          </w14:textFill>
        </w:rPr>
        <w:t>镍：镍价弱势难改</w:t>
      </w:r>
      <w:bookmarkEnd w:id="30"/>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昨日镍价反弹的原因可能是受到资金面影响及消息刺激，印尼大选的第三号候选人表示如果当选将暂停镍铁冶炼厂的建设，但此事尚有诸多不确定性，预计对盘面影响有限。美国12月CPI高于预期，进一步推低美联储降息预期，宏观情绪转弱。金川镍现货暂时仍偏紧，且下游存在春节前补库情绪，国内镍社会库存降库，为镍价带来一定支撑。然而，镍供强需弱格局不改，近期LME镍库存增幅明显，对镍价带来明显压力。综合而言，镍价弱势难改。</w:t>
      </w:r>
    </w:p>
    <w:p>
      <w:pPr>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1" w:name="_Toc10757"/>
      <w:r>
        <w:rPr>
          <w:rFonts w:hint="eastAsia" w:ascii="楷体" w:hAnsi="楷体" w:eastAsia="楷体"/>
          <w:b/>
          <w:color w:val="000000" w:themeColor="text1"/>
          <w:sz w:val="24"/>
          <w:szCs w:val="24"/>
          <w14:textFill>
            <w14:solidFill>
              <w14:schemeClr w14:val="tx1"/>
            </w14:solidFill>
          </w14:textFill>
        </w:rPr>
        <w:t>不锈钢：印尼消息扰动有限，累库施压不锈钢价</w:t>
      </w:r>
      <w:bookmarkEnd w:id="31"/>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不锈钢价昨日反弹的原因主要可能在于流通现货偏紧加上消息刺激，印尼大选的第三号候选人表示如果当选将暂停镍铁冶炼厂的建设，但此事尚有诸多不确定性，预计对盘面影响有限。才宏观面来看，美国12月CPI高于预期，美联储降息预期进一步下修，宏观情绪偏弱。从基本面来看，不锈钢厂在1月排产环比增加，不锈钢大量在途资源将到货，但需求未有起色，下游成交偏疲弱，社会库存由降库拐向小幅累库，1月11日全国不锈钢社会库存增加1.29万吨至83.74万吨，周环比上升1.57%。综合而言，印尼消息扰动的影响有限，宏观情绪转弱，加上需求疲弱和累库压力，预计不锈钢价反弹难以持续。</w:t>
      </w:r>
    </w:p>
    <w:p>
      <w:pPr>
        <w:rPr>
          <w:rFonts w:ascii="楷体" w:hAnsi="楷体" w:eastAsia="楷体"/>
          <w:bCs/>
          <w:sz w:val="24"/>
          <w:szCs w:val="24"/>
        </w:rPr>
      </w:pPr>
    </w:p>
    <w:p>
      <w:pPr>
        <w:ind w:left="420" w:leftChars="200"/>
        <w:outlineLvl w:val="1"/>
        <w:rPr>
          <w:rFonts w:ascii="楷体" w:hAnsi="楷体" w:eastAsia="楷体"/>
          <w:b/>
          <w:sz w:val="24"/>
          <w:szCs w:val="24"/>
        </w:rPr>
      </w:pPr>
      <w:bookmarkStart w:id="32" w:name="_Toc9612"/>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供需转向双弱预期，短期或震荡运行</w:t>
      </w:r>
      <w:bookmarkEnd w:id="32"/>
    </w:p>
    <w:p>
      <w:pPr>
        <w:ind w:left="630" w:leftChars="300"/>
        <w:rPr>
          <w:rFonts w:ascii="楷体" w:hAnsi="楷体" w:eastAsia="楷体"/>
          <w:sz w:val="24"/>
          <w:szCs w:val="24"/>
        </w:rPr>
      </w:pPr>
      <w:r>
        <w:rPr>
          <w:rFonts w:hint="eastAsia" w:ascii="楷体" w:hAnsi="楷体" w:eastAsia="楷体"/>
          <w:sz w:val="24"/>
          <w:szCs w:val="24"/>
        </w:rPr>
        <w:t>1月11日，Si2403主力合约呈下行走势，收盘价13875元/吨，较上一收盘价涨跌幅-0.39%。从宏观面来看，国内宏观情绪转弱，工业品期货市场出现明显降温，工业硅也出现一定程度回调。从产业面来看，当前西南产区已处于开工相对低位，新疆部分工厂维持降负荷生产，整体供应收缩预期仍存，预计盘面下行空间有限。目前下游企业备货接近尾声，市场整体询单和成交积极性稍显下降，节前需求或也将逐步走弱，同时库存整体处于较高位置，也将压制大幅反弹，短期盘面或震荡运行。策略上，建议以波段操作为主，参考区间（13700，14500）。</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33" w:name="化工"/>
      <w:r>
        <w:rPr>
          <w:rFonts w:hint="eastAsia" w:ascii="Times New Roman" w:hAnsi="Times New Roman" w:eastAsia="楷体"/>
          <w:b/>
          <w:color w:val="823C0B"/>
          <w:sz w:val="30"/>
          <w:szCs w:val="30"/>
        </w:rPr>
        <w:t xml:space="preserve"> </w:t>
      </w:r>
      <w:bookmarkStart w:id="34" w:name="_Toc15075"/>
      <w:r>
        <w:rPr>
          <w:rFonts w:hint="eastAsia" w:ascii="Times New Roman" w:hAnsi="Times New Roman" w:eastAsia="楷体"/>
          <w:b/>
          <w:color w:val="823C0B"/>
          <w:sz w:val="30"/>
          <w:szCs w:val="30"/>
        </w:rPr>
        <w:t>[化工]</w:t>
      </w:r>
      <w:bookmarkEnd w:id="33"/>
      <w:bookmarkEnd w:id="34"/>
    </w:p>
    <w:p>
      <w:pPr>
        <w:ind w:firstLine="482" w:firstLineChars="200"/>
        <w:outlineLvl w:val="1"/>
        <w:rPr>
          <w:rFonts w:ascii="楷体" w:hAnsi="楷体" w:eastAsia="楷体"/>
          <w:b/>
          <w:sz w:val="24"/>
          <w:szCs w:val="24"/>
        </w:rPr>
      </w:pPr>
      <w:bookmarkStart w:id="35" w:name="_Toc12291"/>
      <w:r>
        <w:rPr>
          <w:rFonts w:hint="eastAsia" w:ascii="Times New Roman" w:hAnsi="Times New Roman" w:eastAsia="楷体"/>
          <w:b/>
          <w:color w:val="000000" w:themeColor="text1"/>
          <w:sz w:val="24"/>
          <w:szCs w:val="24"/>
          <w14:textFill>
            <w14:solidFill>
              <w14:schemeClr w14:val="tx1"/>
            </w14:solidFill>
          </w14:textFill>
        </w:rPr>
        <w:t>天然橡胶:</w:t>
      </w:r>
      <w:r>
        <w:rPr>
          <w:rFonts w:hint="eastAsia" w:ascii="Times New Roman" w:hAnsi="Times New Roman" w:eastAsia="楷体"/>
          <w:b/>
          <w:color w:val="000000" w:themeColor="text1"/>
          <w:sz w:val="24"/>
          <w:szCs w:val="24"/>
          <w:lang w:val="en-US" w:eastAsia="zh-CN"/>
          <w14:textFill>
            <w14:solidFill>
              <w14:schemeClr w14:val="tx1"/>
            </w14:solidFill>
          </w14:textFill>
        </w:rPr>
        <w:t xml:space="preserve"> </w:t>
      </w:r>
      <w:r>
        <w:rPr>
          <w:rFonts w:hint="eastAsia" w:ascii="楷体" w:hAnsi="楷体" w:eastAsia="楷体"/>
          <w:b/>
          <w:sz w:val="24"/>
          <w:szCs w:val="24"/>
        </w:rPr>
        <w:t>短期在缺乏明显驱动下 天胶或震荡运行</w:t>
      </w:r>
      <w:bookmarkEnd w:id="35"/>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点评：供应方面，国内产区迎来冬季停割期，泰北部及越南进入落叶期，泰南部洪水炒作弱化，但原料价格高位导致工厂利润持续倒挂，胶价驱动有限。库存方面，国内社会库存回升，青岛深色胶即将呈现累库拐点，浅色库存同比去年上升。需求端来看，下游轮胎市场销量走低，工厂生产开工下滑进入淡季，需求牵制。整体看，随着海外减产落地及青岛仓库事件消化，市场情绪释放后趋于理性，预计短时天胶市场缺乏明显上下驱动，或震荡运行。</w:t>
      </w:r>
    </w:p>
    <w:p>
      <w:pPr>
        <w:ind w:firstLine="480" w:firstLineChars="200"/>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6" w:name="_Toc2663"/>
      <w:r>
        <w:rPr>
          <w:rFonts w:ascii="楷体" w:hAnsi="楷体" w:eastAsia="楷体"/>
          <w:b/>
          <w:color w:val="000000" w:themeColor="text1"/>
          <w:sz w:val="24"/>
          <w:szCs w:val="24"/>
          <w14:textFill>
            <w14:solidFill>
              <w14:schemeClr w14:val="tx1"/>
            </w14:solidFill>
          </w14:textFill>
        </w:rPr>
        <w:t>PTA</w:t>
      </w:r>
      <w:r>
        <w:rPr>
          <w:rFonts w:hint="eastAsia" w:ascii="楷体" w:hAnsi="楷体" w:eastAsia="楷体"/>
          <w:b/>
          <w:color w:val="000000" w:themeColor="text1"/>
          <w:sz w:val="24"/>
          <w:szCs w:val="24"/>
          <w14:textFill>
            <w14:solidFill>
              <w14:schemeClr w14:val="tx1"/>
            </w14:solidFill>
          </w14:textFill>
        </w:rPr>
        <w:t>：</w:t>
      </w:r>
      <w:r>
        <w:rPr>
          <w:rFonts w:hint="eastAsia" w:ascii="Calibri" w:hAnsi="Calibri" w:eastAsia="楷体" w:cs="Calibri"/>
          <w:b/>
          <w:color w:val="000000" w:themeColor="text1"/>
          <w:sz w:val="24"/>
          <w:szCs w:val="24"/>
          <w14:textFill>
            <w14:solidFill>
              <w14:schemeClr w14:val="tx1"/>
            </w14:solidFill>
          </w14:textFill>
        </w:rPr>
        <w:t>短线跟随成本端波动</w:t>
      </w:r>
      <w:bookmarkEnd w:id="36"/>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成本端原油及PX方面，供应端短线扰动，对盘面继续带来支撑。但沙特大幅下调原油官方销售价，中长期利空油价。PX供需边际转宽松的驱动，裂解价差难以高位维持，对PTA的成本支撑弱化。PTA方面，本周随着海南逸盛PTA装置的恢复，PTA开工率回升至83.8%附近，+1.8%。本周聚酯负荷高位维持，截至1.11，初步核算国内大陆地区聚酯负荷在89.9%。随着春节假期的临近，市场普遍关注后市聚酯工厂减产计划。后市来看，1月PTA装置检修不多，供应端或维持在偏高水平。聚酯库存压力尚可，但随着春节临近，聚酯减产预期增强，终端投机性补库需求不足，聚酯工厂集中在月下旬1月附近减产和检修量居多。因终端新订单有所减少，部分织造厂成品库存上升，预计中下旬终端会集中减停产放假，后市有需求季节性走弱预期。短期受成本支撑弱化及供需累库预期驱动，PTA走势承压。</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7" w:name="_Toc612"/>
      <w:r>
        <w:rPr>
          <w:rFonts w:hint="eastAsia" w:ascii="楷体" w:hAnsi="楷体" w:eastAsia="楷体"/>
          <w:b/>
          <w:color w:val="000000" w:themeColor="text1"/>
          <w:sz w:val="24"/>
          <w:szCs w:val="24"/>
          <w14:textFill>
            <w14:solidFill>
              <w14:schemeClr w14:val="tx1"/>
            </w14:solidFill>
          </w14:textFill>
        </w:rPr>
        <w:t>聚烯烃：需求步入淡季 聚烯烃或低位震荡</w:t>
      </w:r>
      <w:bookmarkEnd w:id="37"/>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库存方面，PE上周五库存环比下降4.68%，其中主要生产环节PE库存环比下降7.26%，PE样本港口库存环比下降0.35%，样本贸易企业库存环比下降5.85%。上周五PP库存环比环比下降5.96%。其中主要生产环节PP库存、港口库存下降，贸易环节库存上升。聚烯烃整体呈现去库速度放缓。成本方面，伊朗在阿曼海岸扣押了一艘油轮，增加了中东冲突升级的可能性，国际油价上涨。需求方面，PE下游方面，农膜整体需求平平，工厂生产清淡，棚膜工厂多停机检修；PP下游方面，BOPP市场成交刚需有量，整体量较上一交易日增加，BOPP企业未交付订单多数在一周以内。综合来看，PE供应维持偏高水平，PP装置检修规模有所增加，供应压力略有缓解，下游工厂订单跟进不足，采购积极性不佳，刚需采购为主，且后期需求有继续走弱预期，整体来看，聚烯烃供需偏宽松，塑料板块整体驱动较弱，建议逢高做空。</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8" w:name="_Toc10146"/>
      <w:r>
        <w:rPr>
          <w:rFonts w:hint="eastAsia" w:ascii="楷体" w:hAnsi="楷体" w:eastAsia="楷体"/>
          <w:b/>
          <w:color w:val="000000" w:themeColor="text1"/>
          <w:sz w:val="24"/>
          <w:szCs w:val="24"/>
          <w14:textFill>
            <w14:solidFill>
              <w14:schemeClr w14:val="tx1"/>
            </w14:solidFill>
          </w14:textFill>
        </w:rPr>
        <w:t>MEG：供应缩减预期 乙二醇短期震荡偏强</w:t>
      </w:r>
      <w:bookmarkEnd w:id="38"/>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供需情况，1.8华东主港地区MEG港口库存约103.8万吨附近，环比上期下降3.3万吨。截至12月28日，中国大陆地区乙二醇整体开工负荷在61.76%（+0.43%），其中草酸催化加氢法（合成气）制乙二醇开工负荷在58.19%（-1.02%）。 截至12月28日，国内大陆地区聚酯负荷在89.2%，节前聚酯开工高位维持。终端来看，江浙终端开工率维持，江浙加弹综合开工87%（+0%），江浙织机综合开工小幅下滑至77%（+0%），江浙印染综合开工下滑至74%（-1%）。综合来看，近期聚酯高开工维持，市场下调乙二醇2月之前进口、国产量及进口到港减少，预计1-2月乙二醇供需改善呈现紧平衡格局，供需格局转好驱动价格走势仍偏强。仅供参考。</w:t>
      </w:r>
    </w:p>
    <w:p>
      <w:pPr>
        <w:ind w:left="630" w:leftChars="3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9" w:name="_Toc26679"/>
      <w:r>
        <w:rPr>
          <w:rFonts w:hint="eastAsia" w:ascii="楷体" w:hAnsi="楷体" w:eastAsia="楷体"/>
          <w:b/>
          <w:color w:val="000000" w:themeColor="text1"/>
          <w:sz w:val="24"/>
          <w:szCs w:val="24"/>
          <w14:textFill>
            <w14:solidFill>
              <w14:schemeClr w14:val="tx1"/>
            </w14:solidFill>
          </w14:textFill>
        </w:rPr>
        <w:t>玻璃：现货端价格维稳，盘面破位下跌</w:t>
      </w:r>
      <w:bookmarkEnd w:id="39"/>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隆众资讯1月10日报道: 今日浮法玻璃现货价格2029元/吨，较上一交易日持平。本周全国浮法玻璃日产量为17.31万吨，天津信义3线冷修600T/d，周环比下降。截至2024年1月11日，库存上，周内全国浮法玻璃样本企业总库存3060.4万重箱，环比-165.2万重箱，环比-5.12%,去库。需求端，南北差异较大，华南年底赶工，产销相对较好，华北节前以清库为主，保价促销。盘面更多受宏观情绪和日度产销变化影响，月初期价涨至升水以后，期现商开始套利，带动现货补涨，但需求端下游分歧较大，原片厂保价+提价刺激下游拿货，节前冬储补库仍未见启动，期价再度走弱，震荡偏空。操作上短线建议观望。</w:t>
      </w:r>
    </w:p>
    <w:p>
      <w:pPr>
        <w:ind w:left="630" w:leftChars="300"/>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lang w:val="en-US" w:eastAsia="zh-CN"/>
          <w14:textFill>
            <w14:solidFill>
              <w14:schemeClr w14:val="tx1"/>
            </w14:solidFill>
          </w14:textFill>
        </w:rPr>
      </w:pPr>
      <w:bookmarkStart w:id="40" w:name="_Toc19895"/>
      <w:r>
        <w:rPr>
          <w:rFonts w:hint="eastAsia" w:ascii="楷体" w:hAnsi="楷体" w:eastAsia="楷体"/>
          <w:b/>
          <w:color w:val="000000" w:themeColor="text1"/>
          <w:sz w:val="24"/>
          <w:szCs w:val="24"/>
          <w14:textFill>
            <w14:solidFill>
              <w14:schemeClr w14:val="tx1"/>
            </w14:solidFill>
          </w14:textFill>
        </w:rPr>
        <w:t>纯碱：周内大幅累库，下游观望情绪渐浓</w:t>
      </w:r>
      <w:bookmarkEnd w:id="40"/>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元旦之后纯碱现货价格持续下调。周内西北青海地区出厂价报价下调50元/吨，重碱报价2000</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元/吨 (日环比-100元/吨) ，华北送到价2250-2300元/吨。供给方面，截至20240111，周内</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纯碱产量69.12万吨，涨幅4.22%: 纯碱厂家库存42.59万吨，环比+5.63万吨，涨幅15.23%。</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节后山东地区环保产能开始恢复，远兴3线提负荷，产量快速抬升，进口碱陆续到港，2月进</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口价格在2020元/吨附近。需求端下游经过上个月补库以后采购积极性下降。盘面受现货走弱</w:t>
      </w:r>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影响，震荡下跌，现货价格不稳，下游观望情绪渐浓。后市重点关注现货价格何时企稳，操作上反弹高空，主力参考区间 (1800，2000)。</w:t>
      </w:r>
    </w:p>
    <w:p>
      <w:pPr>
        <w:ind w:firstLine="480" w:firstLineChars="200"/>
        <w:rPr>
          <w:rFonts w:ascii="楷体" w:hAnsi="楷体" w:eastAsia="楷体"/>
          <w:bCs/>
          <w:sz w:val="24"/>
          <w:szCs w:val="24"/>
        </w:rPr>
      </w:pPr>
    </w:p>
    <w:p>
      <w:pPr>
        <w:ind w:firstLine="420" w:firstLineChars="200"/>
        <w:rPr>
          <w:rFonts w:ascii="Times New Roman" w:hAnsi="Times New Roman" w:eastAsia="楷体"/>
          <w:bCs/>
        </w:rPr>
      </w:pPr>
    </w:p>
    <w:p>
      <w:pPr>
        <w:pBdr>
          <w:top w:val="single" w:color="auto" w:sz="4" w:space="1"/>
        </w:pBdr>
        <w:outlineLvl w:val="0"/>
        <w:rPr>
          <w:rFonts w:ascii="Times New Roman" w:hAnsi="Times New Roman" w:eastAsia="楷体"/>
          <w:b/>
          <w:color w:val="823C0B"/>
          <w:sz w:val="30"/>
          <w:szCs w:val="30"/>
        </w:rPr>
      </w:pPr>
      <w:r>
        <w:rPr>
          <w:rFonts w:hint="eastAsia" w:ascii="Times New Roman" w:hAnsi="Times New Roman" w:eastAsia="楷体"/>
          <w:b/>
          <w:color w:val="823C0B"/>
          <w:sz w:val="30"/>
          <w:szCs w:val="30"/>
        </w:rPr>
        <w:t xml:space="preserve"> </w:t>
      </w:r>
      <w:bookmarkStart w:id="41" w:name="_Toc16107"/>
      <w:r>
        <w:rPr>
          <w:rFonts w:hint="eastAsia" w:ascii="Times New Roman" w:hAnsi="Times New Roman" w:eastAsia="楷体"/>
          <w:b/>
          <w:color w:val="823C0B"/>
          <w:sz w:val="30"/>
          <w:szCs w:val="30"/>
        </w:rPr>
        <w:t>[农产品]</w:t>
      </w:r>
      <w:bookmarkEnd w:id="14"/>
      <w:bookmarkEnd w:id="41"/>
    </w:p>
    <w:p>
      <w:pPr>
        <w:ind w:left="420" w:leftChars="200"/>
        <w:outlineLvl w:val="1"/>
        <w:rPr>
          <w:rFonts w:ascii="楷体" w:hAnsi="楷体" w:eastAsia="楷体"/>
          <w:b/>
          <w:sz w:val="24"/>
          <w:szCs w:val="24"/>
        </w:rPr>
      </w:pPr>
      <w:bookmarkStart w:id="42" w:name="_Toc32743"/>
      <w:r>
        <w:rPr>
          <w:rFonts w:hint="eastAsia" w:ascii="楷体" w:hAnsi="楷体" w:eastAsia="楷体"/>
          <w:b/>
          <w:color w:val="000000" w:themeColor="text1"/>
          <w:sz w:val="24"/>
          <w:szCs w:val="24"/>
          <w14:textFill>
            <w14:solidFill>
              <w14:schemeClr w14:val="tx1"/>
            </w14:solidFill>
          </w14:textFill>
        </w:rPr>
        <w:t>豆粕/菜粕：</w:t>
      </w:r>
      <w:r>
        <w:rPr>
          <w:rFonts w:hint="eastAsia" w:ascii="楷体" w:hAnsi="楷体" w:eastAsia="楷体"/>
          <w:b/>
          <w:sz w:val="24"/>
          <w:szCs w:val="24"/>
        </w:rPr>
        <w:t>南美丰产预期持续施压，期现价格偏弱运行</w:t>
      </w:r>
      <w:bookmarkEnd w:id="42"/>
    </w:p>
    <w:p>
      <w:pPr>
        <w:ind w:left="630" w:leftChars="300"/>
        <w:rPr>
          <w:rFonts w:ascii="楷体" w:hAnsi="楷体" w:eastAsia="楷体"/>
          <w:sz w:val="24"/>
          <w:szCs w:val="24"/>
        </w:rPr>
      </w:pPr>
      <w:r>
        <w:rPr>
          <w:rFonts w:hint="eastAsia" w:ascii="楷体" w:hAnsi="楷体" w:eastAsia="楷体"/>
          <w:sz w:val="24"/>
          <w:szCs w:val="24"/>
        </w:rPr>
        <w:t>CBOT大豆价格维持偏弱运行，仍接近2021年12月以来的最低水平，因美国出口需求不振以及南美供应前景改善。当前市场定价中心集中在南美，巴西天气不确定性仍较大，虽种植进度落后于去年同期及五年均值水平，但在近期产区降水持续改善下，市场对其丰产预期回升，中长期南美丰产预期能否兑现仍是后续价格走势的关键，关注巴西后续天气及种植情况，关注周五USDA报告数据的调整情况。国内豆粕延续供强需弱格局，供应端进入11月份后，随着进口大豆到港增加，油厂大豆库存持续增加，但因下游需求疲软，油厂开机率较低，部分地区存胀库风险，豆粕库存较前一周增至97.25万吨，当前沿海主流油厂豆粕现货报价下调至3620-3650元/吨。但11月份进口大豆到港不及预期，为792万吨，叠加远月买船进度偏慢，远月供应端担忧仍存。需求，下游生猪养殖利润维持亏损，但在能繁存栏高位下，下游随采随用，保持安全库存，备货积极性不高。菜粕供应趋于宽松。在11月份后随着菜籽进口增加，菜粕供应转宽，目前菜籽库存以及油厂开机均有明显提升。而需求方面，随着水产消费旺季的结束，菜粕刚需减少，但在豆菜粕价差较大下提振菜粕的替代需求。策略方面，短期偏弱运行，建议豆粕短线逢高偏空操作，05暂看3100支撑，菜粕跟随豆粕偏弱运行，建议短线顺势操作，供应压力仍存。</w:t>
      </w:r>
    </w:p>
    <w:p>
      <w:pPr>
        <w:ind w:firstLine="480" w:firstLineChars="200"/>
        <w:rPr>
          <w:rFonts w:ascii="楷体" w:hAnsi="楷体" w:eastAsia="楷体"/>
          <w:bCs/>
          <w:sz w:val="24"/>
          <w:szCs w:val="24"/>
        </w:rPr>
      </w:pPr>
    </w:p>
    <w:p>
      <w:pPr>
        <w:ind w:left="420" w:leftChars="200"/>
        <w:outlineLvl w:val="1"/>
        <w:rPr>
          <w:rFonts w:ascii="楷体" w:hAnsi="楷体" w:eastAsia="楷体"/>
          <w:b/>
          <w:sz w:val="24"/>
          <w:szCs w:val="24"/>
        </w:rPr>
      </w:pPr>
      <w:bookmarkStart w:id="43" w:name="_Toc21019"/>
      <w:r>
        <w:rPr>
          <w:rFonts w:hint="eastAsia" w:ascii="楷体" w:hAnsi="楷体" w:eastAsia="楷体"/>
          <w:b/>
          <w:color w:val="000000" w:themeColor="text1"/>
          <w:sz w:val="24"/>
          <w:szCs w:val="24"/>
          <w14:textFill>
            <w14:solidFill>
              <w14:schemeClr w14:val="tx1"/>
            </w14:solidFill>
          </w14:textFill>
        </w:rPr>
        <w:t>油脂：</w:t>
      </w:r>
      <w:r>
        <w:rPr>
          <w:rFonts w:hint="eastAsia" w:ascii="楷体" w:hAnsi="楷体" w:eastAsia="楷体"/>
          <w:b/>
          <w:sz w:val="24"/>
          <w:szCs w:val="24"/>
        </w:rPr>
        <w:t>利好驱动不足，反弹乏力</w:t>
      </w:r>
      <w:bookmarkEnd w:id="43"/>
    </w:p>
    <w:p>
      <w:pPr>
        <w:ind w:left="630" w:leftChars="300"/>
        <w:rPr>
          <w:rFonts w:ascii="楷体" w:hAnsi="楷体" w:eastAsia="楷体"/>
          <w:sz w:val="24"/>
          <w:szCs w:val="24"/>
        </w:rPr>
      </w:pPr>
      <w:r>
        <w:rPr>
          <w:rFonts w:hint="eastAsia" w:ascii="楷体" w:hAnsi="楷体" w:eastAsia="楷体"/>
          <w:sz w:val="24"/>
          <w:szCs w:val="24"/>
        </w:rPr>
        <w:t>MPOB报告利好释放以及国际原油价格回升均带来支撑，虽国内春节前备货将陆续启动，但需求并未有显著好转，油脂反弹受限。棕榈油，产地11月份进入季节性减产周期，产地库存逐步去化，同时天气或有异常出站，对期价支撑有限，但需求降低仍施压。印尼棕榈油10月份产需双增，但产量增幅不及需求，库存继续下降。而马棕12月份产需双降，因产量降幅较大，12月底库存环比下降4.64%至229万吨，为8月以来最低水平，但当前供需矛盾尚未出现，关注一季度产地天气情况。国内棕榈油9-11月份进口到港维持高位，但在高库存抑制下月度进口环比下滑，最新商业库存减至87.3万吨，仍处于同期高位。需求端，节后备货需求减弱，在冬季消费淡季下需求增量预计有限。豆油存供需双增预期。国内随着23年四季度进口大豆到港增加，原料供应充裕，但下游需求疲软下油厂开机率偏低，豆油产出被动减少。需求端，当前价格优势并不明显，限制替代需求，终端维持刚需采购为主，关注春节前备货情况。菜油预计供需双旺，阶段性供应压力较大。当前主产地菜籽新作处于出口阶段，集中上市压力也抑制期价走势。随着11月份后进口菜籽到港增加，菜籽开机及压榨水平提升，11月菜籽进口48万吨，环比增44.7万吨，四季度菜籽及菜油供给趋于宽松。需求方面，与豆油价差持续收窄，部分地区出现低于豆油价格的情况，下游采购需求较好，后续春节前备货也将陆续启动。短期油脂预计反弹空间有限，暂缺乏单边驱动，建议波段操作，高抛低吸；中长期关注天气及需求表现，维持谨慎看多观点。</w:t>
      </w:r>
    </w:p>
    <w:p>
      <w:pPr>
        <w:ind w:firstLine="480" w:firstLineChars="200"/>
        <w:rPr>
          <w:rFonts w:ascii="楷体" w:hAnsi="楷体" w:eastAsia="楷体"/>
          <w:bCs/>
          <w:sz w:val="24"/>
          <w:szCs w:val="24"/>
        </w:rPr>
      </w:pPr>
    </w:p>
    <w:p>
      <w:pPr>
        <w:pStyle w:val="93"/>
        <w:spacing w:before="60" w:beforeAutospacing="0" w:after="60" w:afterAutospacing="0"/>
        <w:ind w:left="420" w:leftChars="200"/>
        <w:outlineLvl w:val="1"/>
        <w:rPr>
          <w:rFonts w:ascii="楷体" w:hAnsi="楷体" w:eastAsia="楷体"/>
          <w:b/>
        </w:rPr>
      </w:pPr>
      <w:bookmarkStart w:id="44" w:name="_Toc25400"/>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期价受收储消息带动大幅反弹</w:t>
      </w:r>
      <w:bookmarkEnd w:id="44"/>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玉米而言，在前期报告中我们认为，在前期国储暂停进口拍卖并传言产区增储带动期现货反弹之后，市场预期依然悲观，现货市场余粮继续施压，华北产区现货持续弱势并不断创出新低，带动期价回落调整。在这种情况下，市场尚需要等待供需的边际改善，即市场供需博弈的变动，建议重点关注政策粮收购、农户售粮心态、中下游特别是饲料养殖企业备货积极性。中储粮官网发布《中储粮集团公司将在东北等玉米主产区增加国产玉米收储规模》后，期价大幅减仓反弹，主要源于市场预计国储收购落地，短期有助于化解产区余粮压力，甚至带动中游贸易商和下游饲料养殖企业入市补充库存，继而带来市场供需博弈的转变；中期有望改善市场对年度玉米产需缺口的预期。据此，我们观点由前期中性转向谨慎看多，建议投资者可考虑以前低作为止损择机入场做多。</w:t>
      </w:r>
    </w:p>
    <w:p>
      <w:pPr>
        <w:pStyle w:val="93"/>
        <w:spacing w:before="0" w:beforeAutospacing="0" w:after="60" w:afterAutospacing="0"/>
        <w:ind w:left="630" w:leftChars="300"/>
        <w:rPr>
          <w:rFonts w:ascii="楷体" w:hAnsi="楷体" w:eastAsia="楷体"/>
        </w:rPr>
      </w:pPr>
      <w:r>
        <w:rPr>
          <w:rFonts w:hint="eastAsia" w:ascii="楷体" w:hAnsi="楷体" w:eastAsia="楷体"/>
        </w:rPr>
        <w:t>对于淀粉而言，影响淀粉-玉米价差的变量持续变化，现货基差支撑依然存在，副产品继续下跌，行业供需近期改善，原料成本则相对偏空，除了绝对价格之外还有华北-东北玉米价差。考虑到盘面生产利润转负，淀粉-玉米价差短期难以收窄，但与此同时，产能格局或抑制其上方空间。在这种情况下，我们暂持中性观点，后期或转向看多，单边建议暂以观望为宜，激进投资者可以考虑择机入场做多，套利则建议持有前期价差走扩组合，后期择机获利离场。</w:t>
      </w:r>
    </w:p>
    <w:p>
      <w:pPr>
        <w:pStyle w:val="93"/>
        <w:spacing w:before="60" w:beforeAutospacing="0" w:after="60" w:afterAutospacing="0"/>
        <w:ind w:left="630" w:leftChars="300"/>
        <w:rPr>
          <w:rFonts w:ascii="楷体" w:hAnsi="楷体" w:eastAsia="楷体"/>
        </w:rPr>
      </w:pPr>
    </w:p>
    <w:p>
      <w:pPr>
        <w:pStyle w:val="93"/>
        <w:spacing w:before="60" w:beforeAutospacing="0" w:after="60" w:afterAutospacing="0"/>
        <w:ind w:left="420" w:leftChars="200"/>
        <w:outlineLvl w:val="1"/>
        <w:rPr>
          <w:rFonts w:ascii="楷体" w:hAnsi="楷体" w:eastAsia="楷体"/>
          <w:b/>
          <w:bCs/>
          <w:color w:val="000000" w:themeColor="text1"/>
          <w14:textFill>
            <w14:solidFill>
              <w14:schemeClr w14:val="tx1"/>
            </w14:solidFill>
          </w14:textFill>
        </w:rPr>
      </w:pPr>
      <w:bookmarkStart w:id="45" w:name="_Toc808"/>
      <w:r>
        <w:rPr>
          <w:rFonts w:hint="eastAsia" w:ascii="楷体" w:hAnsi="楷体" w:eastAsia="楷体"/>
          <w:b/>
          <w:bCs/>
          <w:color w:val="000000" w:themeColor="text1"/>
          <w14:textFill>
            <w14:solidFill>
              <w14:schemeClr w14:val="tx1"/>
            </w14:solidFill>
          </w14:textFill>
        </w:rPr>
        <w:t>畜禽养殖：鸡蛋期价午后大幅反弹</w:t>
      </w:r>
      <w:bookmarkEnd w:id="45"/>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生猪而言，从期价表现可以看出，市场对远月供需预期相对乐观，这主要源于近期产能去化加快，这可以从各家机构数据加以验证。分合约来看，远月合约更多关注接下来的产能去化进度，需要特别留意产能去化不及预期的可能性；对于近月合约而言，与去年同期相比，供需总体改善，但已经体现在生猪养殖亏损幅度同比上，而养殖成本下滑，使得猪价表现难言乐观。接下来更多期待阶段性行情，即考虑到三季度以来生猪出栏同比大幅增加，供应压力在一定程度上得以释放，且生猪期价远期升水，节前抛售压力应该不大，而节前需求旺季之下，猪价或有机会反弹至养殖成本一线。在这种情况下，维持中性观点，更多侧重择机阶段性操作。</w:t>
      </w:r>
    </w:p>
    <w:p>
      <w:pPr>
        <w:pStyle w:val="93"/>
        <w:spacing w:before="0" w:beforeAutospacing="0" w:after="60" w:afterAutospacing="0"/>
        <w:ind w:left="630" w:leftChars="300"/>
        <w:rPr>
          <w:rFonts w:ascii="楷体" w:hAnsi="楷体" w:eastAsia="楷体"/>
        </w:rPr>
      </w:pPr>
      <w:r>
        <w:rPr>
          <w:rFonts w:hint="eastAsia" w:ascii="楷体" w:hAnsi="楷体" w:eastAsia="楷体"/>
        </w:rPr>
        <w:t>对于鸡蛋而言，期现货表现符合我们之前报告预期，主要源于两个方面，其一是饲料原料成本的下滑，其二也是根本原因则在于供应端的增长，卓创资讯数据显示，在产蛋鸡存栏连续环比增加，考虑到今年节后以来蛋鸡苗销量均同比增加，而蛋鸡淘汰量持续处于历史低位水平，蛋鸡淘汰日龄则持续位于历史同期高位。接下来中期需要留意养殖户补栏和淘汰积极性的变化，随着鸡蛋现货价格的下跌，蛋鸡养殖利润亦随之下滑，近期养殖户淘汰积极性有所抬头。短期则需要留意季节性因素，节前重点留意需求端的表现。从大方向来看，我们维持谨慎看空观点，但春节前或存在短期季节性需求的支撑，期价或转为震荡调整态势。在这种情况下，维持中性观点，建议投资者暂以观望为宜，在期价反弹后择机再行入场布局春节后空单。</w:t>
      </w:r>
    </w:p>
    <w:p>
      <w:pPr>
        <w:ind w:firstLine="480" w:firstLineChars="200"/>
        <w:rPr>
          <w:rFonts w:ascii="楷体" w:hAnsi="楷体" w:eastAsia="楷体"/>
          <w:sz w:val="24"/>
          <w:szCs w:val="24"/>
        </w:rPr>
      </w:pPr>
    </w:p>
    <w:p>
      <w:pPr>
        <w:ind w:firstLine="480" w:firstLineChars="200"/>
        <w:rPr>
          <w:rFonts w:ascii="楷体" w:hAnsi="楷体" w:eastAsia="楷体"/>
          <w:bCs/>
          <w:sz w:val="24"/>
          <w:szCs w:val="24"/>
        </w:rPr>
      </w:pPr>
    </w:p>
    <w:p>
      <w:pPr>
        <w:pBdr>
          <w:top w:val="single" w:color="auto" w:sz="4" w:space="0"/>
        </w:pBdr>
        <w:outlineLvl w:val="0"/>
        <w:rPr>
          <w:rFonts w:ascii="Times New Roman" w:hAnsi="Times New Roman" w:eastAsia="楷体"/>
          <w:b/>
          <w:color w:val="823C0B"/>
        </w:rPr>
      </w:pPr>
      <w:bookmarkStart w:id="46" w:name="_Toc10799"/>
      <w:r>
        <w:rPr>
          <w:rFonts w:hint="eastAsia" w:ascii="Times New Roman" w:hAnsi="Times New Roman" w:eastAsia="楷体"/>
          <w:b/>
          <w:color w:val="823C0B"/>
          <w:sz w:val="30"/>
          <w:szCs w:val="30"/>
        </w:rPr>
        <w:t>[指数]</w:t>
      </w:r>
      <w:bookmarkEnd w:id="46"/>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47" w:name="_Toc24198"/>
      <w:r>
        <w:rPr>
          <w:rFonts w:hint="eastAsia" w:ascii="Times New Roman" w:hAnsi="Times New Roman" w:eastAsia="楷体"/>
          <w:b/>
          <w:color w:val="000000" w:themeColor="text1"/>
          <w:sz w:val="24"/>
          <w:szCs w:val="24"/>
          <w14:textFill>
            <w14:solidFill>
              <w14:schemeClr w14:val="tx1"/>
            </w14:solidFill>
          </w14:textFill>
        </w:rPr>
        <w:t>集运指数（欧线）：红海消息短暂扰动运价，期货市场或维持震荡谨慎应对SCFI公布</w:t>
      </w:r>
      <w:bookmarkEnd w:id="47"/>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此前，有消息传出一些世界顶级航运公司现在已经与也门胡塞武装达成协议，允许其船只安全地通过红海这一世界重要航道。胡塞武装的要求是，航运公司必须保证不运载以色列货物，也不停靠以色列港口，并且需要主动作出声明。但马士基与和赫伯罗特均否认其有与胡塞武装达成协议。</w:t>
      </w:r>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另外，1月10日也门胡塞武装发表声明称，胡塞武装通过导弹和无人机在前一天晚上展开了针对美国军舰的袭击行动，以报复对方在去年12月31日击沉3艘胡塞武装快艇造成10人死亡的事件。</w:t>
      </w:r>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即期运价方面，2024年1月8日公布SCFIS欧线数据为2098点，较上周涨70%。1月5日，SCFI欧线数据为2871美元/TEU，涨6.57%，相较于此前涨幅有所收窄。指示未来一周订舱价格涨幅开始趋缓。</w:t>
      </w:r>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以上最新红海消息均短暂扰动期货价格，但最终将以回归基本面为主轴。本日盘后公布SCFI数据将为未来一周交易提供参照，因此今天市场将博弈1月中下旬订舱价格预期，预计维持宽幅震荡，建议投资者谨慎进行区间交易。</w:t>
      </w: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48" w:name="_Toc98426751"/>
      <w:bookmarkStart w:id="49" w:name="_Toc19667"/>
      <w:bookmarkStart w:id="50" w:name="_Toc72481108"/>
      <w:bookmarkStart w:id="51" w:name="_Toc71212556"/>
      <w:bookmarkStart w:id="52" w:name="_Toc12779"/>
      <w:r>
        <w:rPr>
          <w:rFonts w:ascii="Times New Roman" w:hAnsi="Times New Roman" w:eastAsia="楷体"/>
          <w:b/>
          <w:color w:val="411D05"/>
          <w:sz w:val="30"/>
          <w:szCs w:val="30"/>
        </w:rPr>
        <w:t>免责声明</w:t>
      </w:r>
      <w:bookmarkEnd w:id="48"/>
      <w:bookmarkEnd w:id="49"/>
      <w:bookmarkEnd w:id="50"/>
      <w:bookmarkEnd w:id="51"/>
      <w:bookmarkEnd w:id="52"/>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李代</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：F03086605</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：Z0016791</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薛晴</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：F3035906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：Z0016940</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88"/>
        <w:tblW w:w="5000" w:type="pct"/>
        <w:jc w:val="center"/>
        <w:tblLayout w:type="autofit"/>
        <w:tblCellMar>
          <w:top w:w="0" w:type="dxa"/>
          <w:left w:w="108" w:type="dxa"/>
          <w:bottom w:w="0" w:type="dxa"/>
          <w:right w:w="108" w:type="dxa"/>
        </w:tblCellMar>
      </w:tblPr>
      <w:tblGrid>
        <w:gridCol w:w="8522"/>
      </w:tblGrid>
      <w:tr>
        <w:trPr>
          <w:jc w:val="center"/>
        </w:trPr>
        <w:tc>
          <w:tcPr>
            <w:tcW w:w="5000" w:type="pct"/>
            <w:shd w:val="clear" w:color="auto" w:fill="auto"/>
            <w:vAlign w:val="center"/>
          </w:tcPr>
          <w:p>
            <w:pPr>
              <w:rPr>
                <w:rFonts w:ascii="Times New Roman" w:hAnsi="Times New Roman" w:eastAsia="楷体"/>
                <w:b/>
                <w:bCs/>
                <w:color w:val="823C0B"/>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w:rPr>
        <w:rFonts w:hint="eastAsia" w:ascii="楷体" w:hAnsi="楷体" w:eastAsia="楷体" w:cs="Times New Roman"/>
        <w:b/>
        <w:color w:val="833C0B"/>
        <w:sz w:val="21"/>
        <w:lang w:bidi="ar"/>
      </w:rPr>
      <w:t>广州期货提醒各位投资者，期市有风险，入市需谨慎！请阅读文末免责声明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57"/>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57"/>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2024年1月12日星期五</w:t>
    </w:r>
    <w:r>
      <w:rPr>
        <w:rFonts w:ascii="Times New Roman" w:hAnsi="Times New Roman" w:eastAsia="楷体"/>
        <w:b/>
        <w:bCs/>
        <w:color w:val="833C0B"/>
        <w:sz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13"/>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1046"/>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2593"/>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0D22"/>
    <w:rsid w:val="007111CD"/>
    <w:rsid w:val="00717EF8"/>
    <w:rsid w:val="0072164F"/>
    <w:rsid w:val="007253E7"/>
    <w:rsid w:val="0072736C"/>
    <w:rsid w:val="007315D8"/>
    <w:rsid w:val="00740BD1"/>
    <w:rsid w:val="00743CFD"/>
    <w:rsid w:val="007664C1"/>
    <w:rsid w:val="007700C2"/>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6D3E"/>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4EFA"/>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0226"/>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53BA"/>
    <w:rsid w:val="00FD6B0E"/>
    <w:rsid w:val="00FD7E42"/>
    <w:rsid w:val="00FE1B77"/>
    <w:rsid w:val="00FE40D8"/>
    <w:rsid w:val="00FE7219"/>
    <w:rsid w:val="00FF0163"/>
    <w:rsid w:val="02E32A5D"/>
    <w:rsid w:val="035D5749"/>
    <w:rsid w:val="057D13AE"/>
    <w:rsid w:val="064A667C"/>
    <w:rsid w:val="06B2613D"/>
    <w:rsid w:val="06B753E3"/>
    <w:rsid w:val="09B849A4"/>
    <w:rsid w:val="09F160E3"/>
    <w:rsid w:val="0AC64130"/>
    <w:rsid w:val="0B42525D"/>
    <w:rsid w:val="0C1F7DEE"/>
    <w:rsid w:val="0CDE660D"/>
    <w:rsid w:val="0D032A7C"/>
    <w:rsid w:val="0F662138"/>
    <w:rsid w:val="0FF35275"/>
    <w:rsid w:val="100732C8"/>
    <w:rsid w:val="10DA6205"/>
    <w:rsid w:val="113D3FD2"/>
    <w:rsid w:val="121F7D21"/>
    <w:rsid w:val="129B2E20"/>
    <w:rsid w:val="12AA5DF8"/>
    <w:rsid w:val="134E6356"/>
    <w:rsid w:val="13AE24B4"/>
    <w:rsid w:val="15364A7C"/>
    <w:rsid w:val="15D52593"/>
    <w:rsid w:val="197E6634"/>
    <w:rsid w:val="1B8A2034"/>
    <w:rsid w:val="1BC72FF7"/>
    <w:rsid w:val="1D03226A"/>
    <w:rsid w:val="1D5030CD"/>
    <w:rsid w:val="1D876087"/>
    <w:rsid w:val="1DFF64E4"/>
    <w:rsid w:val="1ECB51CD"/>
    <w:rsid w:val="2056595D"/>
    <w:rsid w:val="20AE4DE8"/>
    <w:rsid w:val="216834DE"/>
    <w:rsid w:val="21996AC1"/>
    <w:rsid w:val="219F3EE2"/>
    <w:rsid w:val="21F57098"/>
    <w:rsid w:val="22BB5089"/>
    <w:rsid w:val="24321B2E"/>
    <w:rsid w:val="244B21DE"/>
    <w:rsid w:val="247F3074"/>
    <w:rsid w:val="24B82D9D"/>
    <w:rsid w:val="258A2E5C"/>
    <w:rsid w:val="25B924F3"/>
    <w:rsid w:val="268419CF"/>
    <w:rsid w:val="26AC2D80"/>
    <w:rsid w:val="26F95364"/>
    <w:rsid w:val="2C1D776C"/>
    <w:rsid w:val="2C6C12B9"/>
    <w:rsid w:val="2CA93C52"/>
    <w:rsid w:val="2D912E3A"/>
    <w:rsid w:val="2DC02C2B"/>
    <w:rsid w:val="2DE440F7"/>
    <w:rsid w:val="2FA70F17"/>
    <w:rsid w:val="32951C0D"/>
    <w:rsid w:val="340E7198"/>
    <w:rsid w:val="34A75784"/>
    <w:rsid w:val="373F75CC"/>
    <w:rsid w:val="38F320AA"/>
    <w:rsid w:val="399D40A5"/>
    <w:rsid w:val="3A2F6D68"/>
    <w:rsid w:val="3AC9385E"/>
    <w:rsid w:val="3B3306F0"/>
    <w:rsid w:val="3B563B4D"/>
    <w:rsid w:val="3C2825B0"/>
    <w:rsid w:val="3C2B26B7"/>
    <w:rsid w:val="3CB420C3"/>
    <w:rsid w:val="3D8B796D"/>
    <w:rsid w:val="3DA80A30"/>
    <w:rsid w:val="3EC32453"/>
    <w:rsid w:val="3ECC520D"/>
    <w:rsid w:val="3EE0186C"/>
    <w:rsid w:val="3EFE09FD"/>
    <w:rsid w:val="3F345DBE"/>
    <w:rsid w:val="40F15753"/>
    <w:rsid w:val="41F950F8"/>
    <w:rsid w:val="43F63E0D"/>
    <w:rsid w:val="44092E2E"/>
    <w:rsid w:val="441077D2"/>
    <w:rsid w:val="44396064"/>
    <w:rsid w:val="459609D9"/>
    <w:rsid w:val="45A37566"/>
    <w:rsid w:val="45CF0A85"/>
    <w:rsid w:val="46194A11"/>
    <w:rsid w:val="47752ACA"/>
    <w:rsid w:val="47C813F2"/>
    <w:rsid w:val="4AB74C38"/>
    <w:rsid w:val="4B6224E5"/>
    <w:rsid w:val="4B8C4A56"/>
    <w:rsid w:val="4BF97936"/>
    <w:rsid w:val="4C457E30"/>
    <w:rsid w:val="4D2A3925"/>
    <w:rsid w:val="4DB20386"/>
    <w:rsid w:val="4DF02D90"/>
    <w:rsid w:val="5005695E"/>
    <w:rsid w:val="50286811"/>
    <w:rsid w:val="51266B84"/>
    <w:rsid w:val="5191036A"/>
    <w:rsid w:val="546B5509"/>
    <w:rsid w:val="548642E9"/>
    <w:rsid w:val="54C12E33"/>
    <w:rsid w:val="55633225"/>
    <w:rsid w:val="56DD4D3A"/>
    <w:rsid w:val="57555A7B"/>
    <w:rsid w:val="57CB522F"/>
    <w:rsid w:val="58042686"/>
    <w:rsid w:val="58246D5D"/>
    <w:rsid w:val="59151C86"/>
    <w:rsid w:val="59C52328"/>
    <w:rsid w:val="5B906095"/>
    <w:rsid w:val="5BF60A75"/>
    <w:rsid w:val="5C9F2D01"/>
    <w:rsid w:val="5D5617A6"/>
    <w:rsid w:val="5EA23F15"/>
    <w:rsid w:val="5EA7685B"/>
    <w:rsid w:val="619A2BBF"/>
    <w:rsid w:val="61DF02D0"/>
    <w:rsid w:val="62710E5F"/>
    <w:rsid w:val="63FF1EA7"/>
    <w:rsid w:val="64C32497"/>
    <w:rsid w:val="66D04BBC"/>
    <w:rsid w:val="67655BF9"/>
    <w:rsid w:val="67C6389B"/>
    <w:rsid w:val="685D4EEE"/>
    <w:rsid w:val="68D53E8D"/>
    <w:rsid w:val="6B292599"/>
    <w:rsid w:val="6ECB7DD2"/>
    <w:rsid w:val="6FE61065"/>
    <w:rsid w:val="70675779"/>
    <w:rsid w:val="713E0334"/>
    <w:rsid w:val="716F5E64"/>
    <w:rsid w:val="729B5F03"/>
    <w:rsid w:val="72F62A89"/>
    <w:rsid w:val="737357AF"/>
    <w:rsid w:val="74163BE4"/>
    <w:rsid w:val="75292EAC"/>
    <w:rsid w:val="755A5FEF"/>
    <w:rsid w:val="75775016"/>
    <w:rsid w:val="758E0106"/>
    <w:rsid w:val="7626762C"/>
    <w:rsid w:val="778F5135"/>
    <w:rsid w:val="784F7772"/>
    <w:rsid w:val="78E55995"/>
    <w:rsid w:val="79267C0B"/>
    <w:rsid w:val="7ABE4B56"/>
    <w:rsid w:val="7B264F79"/>
    <w:rsid w:val="7B3E5659"/>
    <w:rsid w:val="7CD80967"/>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3">
    <w:name w:val="heading 1"/>
    <w:basedOn w:val="1"/>
    <w:next w:val="1"/>
    <w:link w:val="9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04"/>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0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06"/>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0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108"/>
    <w:semiHidden/>
    <w:unhideWhenUsed/>
    <w:qFormat/>
    <w:uiPriority w:val="0"/>
    <w:pPr>
      <w:keepNext/>
      <w:keepLines/>
      <w:spacing w:before="240" w:after="64" w:line="320" w:lineRule="auto"/>
      <w:outlineLvl w:val="6"/>
    </w:pPr>
    <w:rPr>
      <w:b/>
      <w:bCs/>
      <w:sz w:val="24"/>
      <w:szCs w:val="24"/>
    </w:rPr>
  </w:style>
  <w:style w:type="paragraph" w:styleId="10">
    <w:name w:val="heading 8"/>
    <w:basedOn w:val="1"/>
    <w:next w:val="1"/>
    <w:link w:val="109"/>
    <w:semiHidden/>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110"/>
    <w:semiHidden/>
    <w:unhideWhenUsed/>
    <w:qFormat/>
    <w:uiPriority w:val="0"/>
    <w:pPr>
      <w:keepNext/>
      <w:keepLines/>
      <w:spacing w:before="240" w:after="64" w:line="320" w:lineRule="auto"/>
      <w:outlineLvl w:val="8"/>
    </w:pPr>
    <w:rPr>
      <w:rFonts w:asciiTheme="majorHAnsi" w:hAnsiTheme="majorHAnsi" w:eastAsiaTheme="majorEastAsia" w:cstheme="majorBidi"/>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contextualSpacing/>
    </w:p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contextualSpacing/>
    </w:pPr>
  </w:style>
  <w:style w:type="paragraph" w:styleId="15">
    <w:name w:val="table of authorities"/>
    <w:basedOn w:val="1"/>
    <w:next w:val="1"/>
    <w:qFormat/>
    <w:uiPriority w:val="0"/>
    <w:pPr>
      <w:ind w:left="420" w:leftChars="200"/>
    </w:pPr>
  </w:style>
  <w:style w:type="paragraph" w:styleId="16">
    <w:name w:val="Note Heading"/>
    <w:basedOn w:val="1"/>
    <w:next w:val="1"/>
    <w:link w:val="140"/>
    <w:qFormat/>
    <w:uiPriority w:val="0"/>
    <w:pPr>
      <w:jc w:val="center"/>
    </w:pPr>
  </w:style>
  <w:style w:type="paragraph" w:styleId="17">
    <w:name w:val="List Bullet 4"/>
    <w:basedOn w:val="1"/>
    <w:qFormat/>
    <w:uiPriority w:val="0"/>
    <w:pPr>
      <w:numPr>
        <w:ilvl w:val="0"/>
        <w:numId w:val="2"/>
      </w:numPr>
      <w:contextualSpacing/>
    </w:pPr>
  </w:style>
  <w:style w:type="paragraph" w:styleId="18">
    <w:name w:val="index 8"/>
    <w:basedOn w:val="1"/>
    <w:next w:val="1"/>
    <w:qFormat/>
    <w:uiPriority w:val="0"/>
    <w:pPr>
      <w:ind w:left="1400" w:leftChars="1400"/>
    </w:pPr>
  </w:style>
  <w:style w:type="paragraph" w:styleId="19">
    <w:name w:val="E-mail Signature"/>
    <w:basedOn w:val="1"/>
    <w:link w:val="113"/>
    <w:qFormat/>
    <w:uiPriority w:val="0"/>
  </w:style>
  <w:style w:type="paragraph" w:styleId="20">
    <w:name w:val="List Number"/>
    <w:basedOn w:val="1"/>
    <w:qFormat/>
    <w:uiPriority w:val="0"/>
    <w:pPr>
      <w:numPr>
        <w:ilvl w:val="0"/>
        <w:numId w:val="3"/>
      </w:numPr>
      <w:contextualSpacing/>
    </w:pPr>
  </w:style>
  <w:style w:type="paragraph" w:styleId="21">
    <w:name w:val="Normal Indent"/>
    <w:basedOn w:val="1"/>
    <w:qFormat/>
    <w:uiPriority w:val="0"/>
    <w:pPr>
      <w:ind w:firstLine="420" w:firstLineChars="200"/>
    </w:pPr>
  </w:style>
  <w:style w:type="paragraph" w:styleId="22">
    <w:name w:val="caption"/>
    <w:basedOn w:val="1"/>
    <w:next w:val="1"/>
    <w:semiHidden/>
    <w:unhideWhenUsed/>
    <w:qFormat/>
    <w:uiPriority w:val="0"/>
    <w:rPr>
      <w:rFonts w:eastAsia="黑体" w:asciiTheme="majorHAnsi" w:hAnsiTheme="majorHAnsi" w:cstheme="majorBid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contextualSpacing/>
    </w:p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27"/>
    <w:qFormat/>
    <w:uiPriority w:val="0"/>
    <w:rPr>
      <w:rFonts w:ascii="Microsoft YaHei UI" w:eastAsia="Microsoft YaHei UI"/>
      <w:sz w:val="18"/>
      <w:szCs w:val="18"/>
    </w:rPr>
  </w:style>
  <w:style w:type="paragraph" w:styleId="27">
    <w:name w:val="toa heading"/>
    <w:basedOn w:val="1"/>
    <w:next w:val="1"/>
    <w:qFormat/>
    <w:uiPriority w:val="0"/>
    <w:pPr>
      <w:spacing w:before="120"/>
    </w:pPr>
    <w:rPr>
      <w:rFonts w:asciiTheme="majorHAnsi" w:hAnsiTheme="majorHAnsi" w:eastAsiaTheme="majorEastAsia" w:cstheme="majorBidi"/>
      <w:sz w:val="24"/>
      <w:szCs w:val="24"/>
    </w:rPr>
  </w:style>
  <w:style w:type="paragraph" w:styleId="28">
    <w:name w:val="annotation text"/>
    <w:basedOn w:val="1"/>
    <w:link w:val="121"/>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11"/>
    <w:qFormat/>
    <w:uiPriority w:val="0"/>
  </w:style>
  <w:style w:type="paragraph" w:styleId="31">
    <w:name w:val="Body Text 3"/>
    <w:basedOn w:val="1"/>
    <w:link w:val="137"/>
    <w:qFormat/>
    <w:uiPriority w:val="0"/>
    <w:pPr>
      <w:spacing w:after="120"/>
    </w:pPr>
    <w:rPr>
      <w:sz w:val="16"/>
      <w:szCs w:val="16"/>
    </w:rPr>
  </w:style>
  <w:style w:type="paragraph" w:styleId="32">
    <w:name w:val="Closing"/>
    <w:basedOn w:val="1"/>
    <w:link w:val="117"/>
    <w:qFormat/>
    <w:uiPriority w:val="0"/>
    <w:pPr>
      <w:ind w:left="100" w:leftChars="2100"/>
    </w:pPr>
  </w:style>
  <w:style w:type="paragraph" w:styleId="33">
    <w:name w:val="List Bullet 3"/>
    <w:basedOn w:val="1"/>
    <w:qFormat/>
    <w:uiPriority w:val="0"/>
    <w:pPr>
      <w:numPr>
        <w:ilvl w:val="0"/>
        <w:numId w:val="5"/>
      </w:numPr>
      <w:contextualSpacing/>
    </w:pPr>
  </w:style>
  <w:style w:type="paragraph" w:styleId="34">
    <w:name w:val="Body Text"/>
    <w:basedOn w:val="1"/>
    <w:link w:val="132"/>
    <w:qFormat/>
    <w:uiPriority w:val="0"/>
    <w:pPr>
      <w:spacing w:after="120"/>
    </w:pPr>
  </w:style>
  <w:style w:type="paragraph" w:styleId="35">
    <w:name w:val="Body Text Indent"/>
    <w:basedOn w:val="1"/>
    <w:link w:val="134"/>
    <w:qFormat/>
    <w:uiPriority w:val="0"/>
    <w:pPr>
      <w:spacing w:after="120"/>
      <w:ind w:left="420" w:leftChars="200"/>
    </w:pPr>
  </w:style>
  <w:style w:type="paragraph" w:styleId="36">
    <w:name w:val="List Number 3"/>
    <w:basedOn w:val="1"/>
    <w:qFormat/>
    <w:uiPriority w:val="0"/>
    <w:pPr>
      <w:numPr>
        <w:ilvl w:val="0"/>
        <w:numId w:val="6"/>
      </w:numPr>
      <w:contextualSpacing/>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contextualSpacing/>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7"/>
      </w:numPr>
      <w:contextualSpacing/>
    </w:pPr>
  </w:style>
  <w:style w:type="paragraph" w:styleId="41">
    <w:name w:val="HTML Address"/>
    <w:basedOn w:val="1"/>
    <w:link w:val="99"/>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ind w:left="840" w:leftChars="400"/>
    </w:pPr>
  </w:style>
  <w:style w:type="paragraph" w:styleId="45">
    <w:name w:val="Plain Text"/>
    <w:basedOn w:val="1"/>
    <w:link w:val="112"/>
    <w:qFormat/>
    <w:uiPriority w:val="0"/>
    <w:rPr>
      <w:rFonts w:hAnsi="Courier New" w:cs="Courier New" w:asciiTheme="minorEastAsia" w:eastAsiaTheme="minorEastAsia"/>
    </w:rPr>
  </w:style>
  <w:style w:type="paragraph" w:styleId="46">
    <w:name w:val="List Bullet 5"/>
    <w:basedOn w:val="1"/>
    <w:qFormat/>
    <w:uiPriority w:val="0"/>
    <w:pPr>
      <w:numPr>
        <w:ilvl w:val="0"/>
        <w:numId w:val="8"/>
      </w:numPr>
      <w:contextualSpacing/>
    </w:pPr>
  </w:style>
  <w:style w:type="paragraph" w:styleId="47">
    <w:name w:val="List Number 4"/>
    <w:basedOn w:val="1"/>
    <w:qFormat/>
    <w:uiPriority w:val="0"/>
    <w:pPr>
      <w:numPr>
        <w:ilvl w:val="0"/>
        <w:numId w:val="9"/>
      </w:numPr>
      <w:contextualSpacing/>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24"/>
    <w:qFormat/>
    <w:uiPriority w:val="0"/>
    <w:pPr>
      <w:ind w:left="100" w:leftChars="2500"/>
    </w:pPr>
  </w:style>
  <w:style w:type="paragraph" w:styleId="51">
    <w:name w:val="Body Text Indent 2"/>
    <w:basedOn w:val="1"/>
    <w:link w:val="138"/>
    <w:qFormat/>
    <w:uiPriority w:val="0"/>
    <w:pPr>
      <w:spacing w:after="120" w:line="480" w:lineRule="auto"/>
      <w:ind w:left="420" w:leftChars="200"/>
    </w:pPr>
  </w:style>
  <w:style w:type="paragraph" w:styleId="52">
    <w:name w:val="endnote text"/>
    <w:basedOn w:val="1"/>
    <w:link w:val="126"/>
    <w:qFormat/>
    <w:uiPriority w:val="0"/>
    <w:pPr>
      <w:snapToGrid w:val="0"/>
      <w:jc w:val="left"/>
    </w:pPr>
  </w:style>
  <w:style w:type="paragraph" w:styleId="53">
    <w:name w:val="List Continue 5"/>
    <w:basedOn w:val="1"/>
    <w:qFormat/>
    <w:uiPriority w:val="0"/>
    <w:pPr>
      <w:spacing w:after="120"/>
      <w:ind w:left="2100" w:leftChars="1000"/>
      <w:contextualSpacing/>
    </w:pPr>
  </w:style>
  <w:style w:type="paragraph" w:styleId="54">
    <w:name w:val="Balloon Text"/>
    <w:basedOn w:val="1"/>
    <w:link w:val="120"/>
    <w:semiHidden/>
    <w:unhideWhenUsed/>
    <w:qFormat/>
    <w:uiPriority w:val="0"/>
    <w:rPr>
      <w:sz w:val="18"/>
      <w:szCs w:val="18"/>
    </w:rPr>
  </w:style>
  <w:style w:type="paragraph" w:styleId="55">
    <w:name w:val="footer"/>
    <w:basedOn w:val="1"/>
    <w:qFormat/>
    <w:uiPriority w:val="0"/>
    <w:pPr>
      <w:tabs>
        <w:tab w:val="center" w:pos="4153"/>
        <w:tab w:val="right" w:pos="8306"/>
      </w:tabs>
      <w:snapToGrid w:val="0"/>
      <w:jc w:val="left"/>
    </w:pPr>
    <w:rPr>
      <w:sz w:val="18"/>
    </w:rPr>
  </w:style>
  <w:style w:type="paragraph" w:styleId="56">
    <w:name w:val="envelope return"/>
    <w:basedOn w:val="1"/>
    <w:qFormat/>
    <w:uiPriority w:val="0"/>
    <w:pPr>
      <w:snapToGrid w:val="0"/>
    </w:pPr>
    <w:rPr>
      <w:rFonts w:asciiTheme="majorHAnsi" w:hAnsiTheme="majorHAnsi" w:eastAsiaTheme="majorEastAsia" w:cstheme="majorBidi"/>
    </w:rPr>
  </w:style>
  <w:style w:type="paragraph" w:styleId="5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23"/>
    <w:qFormat/>
    <w:uiPriority w:val="0"/>
    <w:pPr>
      <w:ind w:left="100" w:leftChars="2100"/>
    </w:pPr>
  </w:style>
  <w:style w:type="paragraph" w:styleId="59">
    <w:name w:val="toc 1"/>
    <w:basedOn w:val="1"/>
    <w:next w:val="1"/>
    <w:qFormat/>
    <w:uiPriority w:val="39"/>
  </w:style>
  <w:style w:type="paragraph" w:styleId="60">
    <w:name w:val="List Continue 4"/>
    <w:basedOn w:val="1"/>
    <w:qFormat/>
    <w:uiPriority w:val="0"/>
    <w:pPr>
      <w:spacing w:after="120"/>
      <w:ind w:left="1680" w:leftChars="800"/>
      <w:contextualSpacing/>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Theme="majorHAnsi" w:hAnsiTheme="majorHAnsi" w:eastAsiaTheme="majorEastAsia" w:cstheme="majorBidi"/>
      <w:b/>
      <w:bCs/>
    </w:rPr>
  </w:style>
  <w:style w:type="paragraph" w:styleId="63">
    <w:name w:val="index 1"/>
    <w:basedOn w:val="1"/>
    <w:next w:val="1"/>
    <w:qFormat/>
    <w:uiPriority w:val="0"/>
  </w:style>
  <w:style w:type="paragraph" w:styleId="64">
    <w:name w:val="Subtitle"/>
    <w:basedOn w:val="1"/>
    <w:next w:val="1"/>
    <w:link w:val="114"/>
    <w:qFormat/>
    <w:uiPriority w:val="0"/>
    <w:pPr>
      <w:spacing w:before="240" w:after="60" w:line="312" w:lineRule="auto"/>
      <w:jc w:val="center"/>
      <w:outlineLvl w:val="1"/>
    </w:pPr>
    <w:rPr>
      <w:rFonts w:eastAsiaTheme="minorEastAsia"/>
      <w:b/>
      <w:bCs/>
      <w:kern w:val="28"/>
      <w:sz w:val="32"/>
      <w:szCs w:val="32"/>
    </w:rPr>
  </w:style>
  <w:style w:type="paragraph" w:styleId="65">
    <w:name w:val="List Number 5"/>
    <w:basedOn w:val="1"/>
    <w:qFormat/>
    <w:uiPriority w:val="0"/>
    <w:pPr>
      <w:numPr>
        <w:ilvl w:val="0"/>
        <w:numId w:val="10"/>
      </w:numPr>
      <w:contextualSpacing/>
    </w:pPr>
  </w:style>
  <w:style w:type="paragraph" w:styleId="66">
    <w:name w:val="List"/>
    <w:basedOn w:val="1"/>
    <w:qFormat/>
    <w:uiPriority w:val="0"/>
    <w:pPr>
      <w:ind w:left="200" w:hanging="200" w:hangingChars="200"/>
      <w:contextualSpacing/>
    </w:pPr>
  </w:style>
  <w:style w:type="paragraph" w:styleId="67">
    <w:name w:val="footnote text"/>
    <w:basedOn w:val="1"/>
    <w:link w:val="116"/>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contextualSpacing/>
    </w:pPr>
  </w:style>
  <w:style w:type="paragraph" w:styleId="70">
    <w:name w:val="Body Text Indent 3"/>
    <w:basedOn w:val="1"/>
    <w:link w:val="139"/>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39"/>
    <w:pPr>
      <w:ind w:left="420" w:leftChars="200"/>
    </w:pPr>
  </w:style>
  <w:style w:type="paragraph" w:styleId="75">
    <w:name w:val="toc 9"/>
    <w:basedOn w:val="1"/>
    <w:next w:val="1"/>
    <w:qFormat/>
    <w:uiPriority w:val="0"/>
    <w:pPr>
      <w:ind w:left="3360" w:leftChars="1600"/>
    </w:pPr>
  </w:style>
  <w:style w:type="paragraph" w:styleId="76">
    <w:name w:val="Body Text 2"/>
    <w:basedOn w:val="1"/>
    <w:link w:val="136"/>
    <w:qFormat/>
    <w:uiPriority w:val="0"/>
    <w:pPr>
      <w:spacing w:after="120" w:line="480" w:lineRule="auto"/>
    </w:pPr>
  </w:style>
  <w:style w:type="paragraph" w:styleId="77">
    <w:name w:val="List 4"/>
    <w:basedOn w:val="1"/>
    <w:qFormat/>
    <w:uiPriority w:val="0"/>
    <w:pPr>
      <w:ind w:left="100" w:leftChars="600" w:hanging="200" w:hangingChars="200"/>
      <w:contextualSpacing/>
    </w:pPr>
  </w:style>
  <w:style w:type="paragraph" w:styleId="78">
    <w:name w:val="List Continue 2"/>
    <w:basedOn w:val="1"/>
    <w:qFormat/>
    <w:uiPriority w:val="0"/>
    <w:pPr>
      <w:spacing w:after="120"/>
      <w:ind w:left="840" w:leftChars="400"/>
      <w:contextualSpacing/>
    </w:pPr>
  </w:style>
  <w:style w:type="paragraph" w:styleId="79">
    <w:name w:val="Message Header"/>
    <w:basedOn w:val="1"/>
    <w:link w:val="12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00"/>
    <w:qFormat/>
    <w:uiPriority w:val="0"/>
    <w:rPr>
      <w:rFonts w:ascii="Courier New" w:hAnsi="Courier New" w:cs="Courier New"/>
      <w:sz w:val="20"/>
      <w:szCs w:val="20"/>
    </w:rPr>
  </w:style>
  <w:style w:type="paragraph" w:styleId="81">
    <w:name w:val="Normal (Web)"/>
    <w:basedOn w:val="1"/>
    <w:qFormat/>
    <w:uiPriority w:val="0"/>
    <w:rPr>
      <w:rFonts w:ascii="Times New Roman" w:hAnsi="Times New Roman" w:cs="Times New Roman"/>
      <w:sz w:val="24"/>
      <w:szCs w:val="24"/>
    </w:rPr>
  </w:style>
  <w:style w:type="paragraph" w:styleId="82">
    <w:name w:val="List Continue 3"/>
    <w:basedOn w:val="1"/>
    <w:qFormat/>
    <w:uiPriority w:val="0"/>
    <w:pPr>
      <w:spacing w:after="120"/>
      <w:ind w:left="1260" w:leftChars="600"/>
      <w:contextualSpacing/>
    </w:pPr>
  </w:style>
  <w:style w:type="paragraph" w:styleId="83">
    <w:name w:val="index 2"/>
    <w:basedOn w:val="1"/>
    <w:next w:val="1"/>
    <w:qFormat/>
    <w:uiPriority w:val="0"/>
    <w:pPr>
      <w:ind w:left="200" w:leftChars="200"/>
    </w:pPr>
  </w:style>
  <w:style w:type="paragraph" w:styleId="84">
    <w:name w:val="Title"/>
    <w:basedOn w:val="1"/>
    <w:next w:val="1"/>
    <w:link w:val="102"/>
    <w:qFormat/>
    <w:uiPriority w:val="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22"/>
    <w:semiHidden/>
    <w:unhideWhenUsed/>
    <w:qFormat/>
    <w:uiPriority w:val="0"/>
    <w:rPr>
      <w:b/>
      <w:bCs/>
    </w:rPr>
  </w:style>
  <w:style w:type="paragraph" w:styleId="86">
    <w:name w:val="Body Text First Indent"/>
    <w:basedOn w:val="34"/>
    <w:link w:val="133"/>
    <w:qFormat/>
    <w:uiPriority w:val="0"/>
    <w:pPr>
      <w:ind w:firstLine="420" w:firstLineChars="100"/>
    </w:pPr>
  </w:style>
  <w:style w:type="paragraph" w:styleId="87">
    <w:name w:val="Body Text First Indent 2"/>
    <w:basedOn w:val="35"/>
    <w:link w:val="135"/>
    <w:qFormat/>
    <w:uiPriority w:val="0"/>
    <w:pPr>
      <w:ind w:firstLine="420" w:firstLineChars="200"/>
    </w:pPr>
  </w:style>
  <w:style w:type="table" w:styleId="89">
    <w:name w:val="Table Grid"/>
    <w:basedOn w:val="8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FollowedHyperlink"/>
    <w:basedOn w:val="90"/>
    <w:qFormat/>
    <w:uiPriority w:val="0"/>
    <w:rPr>
      <w:color w:val="954F72" w:themeColor="followedHyperlink"/>
      <w:u w:val="single"/>
      <w14:textFill>
        <w14:solidFill>
          <w14:schemeClr w14:val="folHlink"/>
        </w14:solidFill>
      </w14:textFill>
    </w:rPr>
  </w:style>
  <w:style w:type="character" w:styleId="92">
    <w:name w:val="Hyperlink"/>
    <w:basedOn w:val="90"/>
    <w:qFormat/>
    <w:uiPriority w:val="99"/>
    <w:rPr>
      <w:color w:val="0563C1" w:themeColor="hyperlink"/>
      <w:u w:val="single"/>
      <w14:textFill>
        <w14:solidFill>
          <w14:schemeClr w14:val="hlink"/>
        </w14:solidFill>
      </w14:textFill>
    </w:rPr>
  </w:style>
  <w:style w:type="paragraph" w:customStyle="1" w:styleId="93">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94">
    <w:name w:val="List Paragraph"/>
    <w:basedOn w:val="1"/>
    <w:qFormat/>
    <w:uiPriority w:val="99"/>
    <w:pPr>
      <w:ind w:firstLine="420" w:firstLineChars="200"/>
    </w:pPr>
  </w:style>
  <w:style w:type="paragraph" w:customStyle="1" w:styleId="95">
    <w:name w:val="WPSOffice手动目录 1"/>
    <w:qFormat/>
    <w:uiPriority w:val="0"/>
    <w:rPr>
      <w:rFonts w:ascii="Times New Roman" w:hAnsi="Times New Roman" w:eastAsia="宋体" w:cs="Times New Roman"/>
      <w:lang w:val="en-US" w:eastAsia="zh-CN" w:bidi="ar-SA"/>
    </w:rPr>
  </w:style>
  <w:style w:type="paragraph" w:customStyle="1" w:styleId="9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7">
    <w:name w:val="标题 1 字符"/>
    <w:basedOn w:val="90"/>
    <w:link w:val="3"/>
    <w:qFormat/>
    <w:uiPriority w:val="0"/>
    <w:rPr>
      <w:rFonts w:asciiTheme="minorHAnsi" w:hAnsiTheme="minorHAnsi" w:cstheme="minorBidi"/>
      <w:b/>
      <w:bCs/>
      <w:kern w:val="44"/>
      <w:sz w:val="44"/>
      <w:szCs w:val="44"/>
    </w:rPr>
  </w:style>
  <w:style w:type="paragraph" w:customStyle="1" w:styleId="9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9">
    <w:name w:val="HTML 地址 字符"/>
    <w:basedOn w:val="90"/>
    <w:link w:val="41"/>
    <w:qFormat/>
    <w:uiPriority w:val="0"/>
    <w:rPr>
      <w:rFonts w:asciiTheme="minorHAnsi" w:hAnsiTheme="minorHAnsi" w:cstheme="minorBidi"/>
      <w:i/>
      <w:iCs/>
      <w:kern w:val="2"/>
      <w:sz w:val="21"/>
      <w:szCs w:val="21"/>
    </w:rPr>
  </w:style>
  <w:style w:type="character" w:customStyle="1" w:styleId="100">
    <w:name w:val="HTML 预设格式 字符"/>
    <w:basedOn w:val="90"/>
    <w:link w:val="80"/>
    <w:qFormat/>
    <w:uiPriority w:val="0"/>
    <w:rPr>
      <w:rFonts w:ascii="Courier New" w:hAnsi="Courier New" w:cs="Courier New"/>
      <w:kern w:val="2"/>
    </w:rPr>
  </w:style>
  <w:style w:type="paragraph" w:customStyle="1" w:styleId="101">
    <w:name w:val="TOC Heading"/>
    <w:basedOn w:val="3"/>
    <w:next w:val="1"/>
    <w:semiHidden/>
    <w:unhideWhenUsed/>
    <w:qFormat/>
    <w:uiPriority w:val="39"/>
    <w:pPr>
      <w:outlineLvl w:val="9"/>
    </w:pPr>
  </w:style>
  <w:style w:type="character" w:customStyle="1" w:styleId="102">
    <w:name w:val="标题 字符"/>
    <w:basedOn w:val="90"/>
    <w:link w:val="84"/>
    <w:qFormat/>
    <w:uiPriority w:val="0"/>
    <w:rPr>
      <w:rFonts w:asciiTheme="majorHAnsi" w:hAnsiTheme="majorHAnsi" w:eastAsiaTheme="majorEastAsia" w:cstheme="majorBidi"/>
      <w:b/>
      <w:bCs/>
      <w:kern w:val="2"/>
      <w:sz w:val="32"/>
      <w:szCs w:val="32"/>
    </w:rPr>
  </w:style>
  <w:style w:type="character" w:customStyle="1" w:styleId="103">
    <w:name w:val="标题 2 字符"/>
    <w:basedOn w:val="90"/>
    <w:link w:val="4"/>
    <w:semiHidden/>
    <w:qFormat/>
    <w:uiPriority w:val="0"/>
    <w:rPr>
      <w:rFonts w:asciiTheme="majorHAnsi" w:hAnsiTheme="majorHAnsi" w:eastAsiaTheme="majorEastAsia" w:cstheme="majorBidi"/>
      <w:b/>
      <w:bCs/>
      <w:kern w:val="2"/>
      <w:sz w:val="32"/>
      <w:szCs w:val="32"/>
    </w:rPr>
  </w:style>
  <w:style w:type="character" w:customStyle="1" w:styleId="104">
    <w:name w:val="标题 3 字符"/>
    <w:basedOn w:val="90"/>
    <w:link w:val="5"/>
    <w:semiHidden/>
    <w:qFormat/>
    <w:uiPriority w:val="0"/>
    <w:rPr>
      <w:rFonts w:asciiTheme="minorHAnsi" w:hAnsiTheme="minorHAnsi" w:cstheme="minorBidi"/>
      <w:b/>
      <w:bCs/>
      <w:kern w:val="2"/>
      <w:sz w:val="32"/>
      <w:szCs w:val="32"/>
    </w:rPr>
  </w:style>
  <w:style w:type="character" w:customStyle="1" w:styleId="105">
    <w:name w:val="标题 4 字符"/>
    <w:basedOn w:val="90"/>
    <w:link w:val="6"/>
    <w:semiHidden/>
    <w:qFormat/>
    <w:uiPriority w:val="0"/>
    <w:rPr>
      <w:rFonts w:asciiTheme="majorHAnsi" w:hAnsiTheme="majorHAnsi" w:eastAsiaTheme="majorEastAsia" w:cstheme="majorBidi"/>
      <w:b/>
      <w:bCs/>
      <w:kern w:val="2"/>
      <w:sz w:val="28"/>
      <w:szCs w:val="28"/>
    </w:rPr>
  </w:style>
  <w:style w:type="character" w:customStyle="1" w:styleId="106">
    <w:name w:val="标题 5 字符"/>
    <w:basedOn w:val="90"/>
    <w:link w:val="7"/>
    <w:semiHidden/>
    <w:qFormat/>
    <w:uiPriority w:val="0"/>
    <w:rPr>
      <w:rFonts w:asciiTheme="minorHAnsi" w:hAnsiTheme="minorHAnsi" w:cstheme="minorBidi"/>
      <w:b/>
      <w:bCs/>
      <w:kern w:val="2"/>
      <w:sz w:val="28"/>
      <w:szCs w:val="28"/>
    </w:rPr>
  </w:style>
  <w:style w:type="character" w:customStyle="1" w:styleId="107">
    <w:name w:val="标题 6 字符"/>
    <w:basedOn w:val="90"/>
    <w:link w:val="8"/>
    <w:semiHidden/>
    <w:qFormat/>
    <w:uiPriority w:val="0"/>
    <w:rPr>
      <w:rFonts w:asciiTheme="majorHAnsi" w:hAnsiTheme="majorHAnsi" w:eastAsiaTheme="majorEastAsia" w:cstheme="majorBidi"/>
      <w:b/>
      <w:bCs/>
      <w:kern w:val="2"/>
      <w:sz w:val="24"/>
      <w:szCs w:val="24"/>
    </w:rPr>
  </w:style>
  <w:style w:type="character" w:customStyle="1" w:styleId="108">
    <w:name w:val="标题 7 字符"/>
    <w:basedOn w:val="90"/>
    <w:link w:val="9"/>
    <w:semiHidden/>
    <w:qFormat/>
    <w:uiPriority w:val="0"/>
    <w:rPr>
      <w:rFonts w:asciiTheme="minorHAnsi" w:hAnsiTheme="minorHAnsi" w:cstheme="minorBidi"/>
      <w:b/>
      <w:bCs/>
      <w:kern w:val="2"/>
      <w:sz w:val="24"/>
      <w:szCs w:val="24"/>
    </w:rPr>
  </w:style>
  <w:style w:type="character" w:customStyle="1" w:styleId="109">
    <w:name w:val="标题 8 字符"/>
    <w:basedOn w:val="90"/>
    <w:link w:val="10"/>
    <w:semiHidden/>
    <w:qFormat/>
    <w:uiPriority w:val="0"/>
    <w:rPr>
      <w:rFonts w:asciiTheme="majorHAnsi" w:hAnsiTheme="majorHAnsi" w:eastAsiaTheme="majorEastAsia" w:cstheme="majorBidi"/>
      <w:kern w:val="2"/>
      <w:sz w:val="24"/>
      <w:szCs w:val="24"/>
    </w:rPr>
  </w:style>
  <w:style w:type="character" w:customStyle="1" w:styleId="110">
    <w:name w:val="标题 9 字符"/>
    <w:basedOn w:val="90"/>
    <w:link w:val="11"/>
    <w:semiHidden/>
    <w:qFormat/>
    <w:uiPriority w:val="0"/>
    <w:rPr>
      <w:rFonts w:asciiTheme="majorHAnsi" w:hAnsiTheme="majorHAnsi" w:eastAsiaTheme="majorEastAsia" w:cstheme="majorBidi"/>
      <w:kern w:val="2"/>
      <w:sz w:val="21"/>
      <w:szCs w:val="21"/>
    </w:rPr>
  </w:style>
  <w:style w:type="character" w:customStyle="1" w:styleId="111">
    <w:name w:val="称呼 字符"/>
    <w:basedOn w:val="90"/>
    <w:link w:val="30"/>
    <w:qFormat/>
    <w:uiPriority w:val="0"/>
    <w:rPr>
      <w:rFonts w:asciiTheme="minorHAnsi" w:hAnsiTheme="minorHAnsi" w:cstheme="minorBidi"/>
      <w:kern w:val="2"/>
      <w:sz w:val="21"/>
      <w:szCs w:val="21"/>
    </w:rPr>
  </w:style>
  <w:style w:type="character" w:customStyle="1" w:styleId="112">
    <w:name w:val="纯文本 字符"/>
    <w:basedOn w:val="90"/>
    <w:link w:val="45"/>
    <w:qFormat/>
    <w:uiPriority w:val="0"/>
    <w:rPr>
      <w:rFonts w:hAnsi="Courier New" w:cs="Courier New" w:asciiTheme="minorEastAsia" w:eastAsiaTheme="minorEastAsia"/>
      <w:kern w:val="2"/>
      <w:sz w:val="21"/>
      <w:szCs w:val="21"/>
    </w:rPr>
  </w:style>
  <w:style w:type="character" w:customStyle="1" w:styleId="113">
    <w:name w:val="电子邮件签名 字符"/>
    <w:basedOn w:val="90"/>
    <w:link w:val="19"/>
    <w:qFormat/>
    <w:uiPriority w:val="0"/>
    <w:rPr>
      <w:rFonts w:asciiTheme="minorHAnsi" w:hAnsiTheme="minorHAnsi" w:cstheme="minorBidi"/>
      <w:kern w:val="2"/>
      <w:sz w:val="21"/>
      <w:szCs w:val="21"/>
    </w:rPr>
  </w:style>
  <w:style w:type="character" w:customStyle="1" w:styleId="114">
    <w:name w:val="副标题 字符"/>
    <w:basedOn w:val="90"/>
    <w:link w:val="64"/>
    <w:qFormat/>
    <w:uiPriority w:val="0"/>
    <w:rPr>
      <w:rFonts w:asciiTheme="minorHAnsi" w:hAnsiTheme="minorHAnsi" w:eastAsiaTheme="minorEastAsia" w:cstheme="minorBidi"/>
      <w:b/>
      <w:bCs/>
      <w:kern w:val="28"/>
      <w:sz w:val="32"/>
      <w:szCs w:val="32"/>
    </w:rPr>
  </w:style>
  <w:style w:type="character" w:customStyle="1" w:styleId="115">
    <w:name w:val="宏文本 字符"/>
    <w:basedOn w:val="90"/>
    <w:link w:val="2"/>
    <w:qFormat/>
    <w:uiPriority w:val="0"/>
    <w:rPr>
      <w:rFonts w:ascii="Courier New" w:hAnsi="Courier New" w:cs="Courier New"/>
      <w:kern w:val="2"/>
      <w:sz w:val="24"/>
      <w:szCs w:val="24"/>
    </w:rPr>
  </w:style>
  <w:style w:type="character" w:customStyle="1" w:styleId="116">
    <w:name w:val="脚注文本 字符"/>
    <w:basedOn w:val="90"/>
    <w:link w:val="67"/>
    <w:qFormat/>
    <w:uiPriority w:val="0"/>
    <w:rPr>
      <w:rFonts w:asciiTheme="minorHAnsi" w:hAnsiTheme="minorHAnsi" w:cstheme="minorBidi"/>
      <w:kern w:val="2"/>
      <w:sz w:val="18"/>
      <w:szCs w:val="18"/>
    </w:rPr>
  </w:style>
  <w:style w:type="character" w:customStyle="1" w:styleId="117">
    <w:name w:val="结束语 字符"/>
    <w:basedOn w:val="90"/>
    <w:link w:val="32"/>
    <w:qFormat/>
    <w:uiPriority w:val="0"/>
    <w:rPr>
      <w:rFonts w:asciiTheme="minorHAnsi" w:hAnsiTheme="minorHAnsi" w:cstheme="minorBidi"/>
      <w:kern w:val="2"/>
      <w:sz w:val="21"/>
      <w:szCs w:val="21"/>
    </w:rPr>
  </w:style>
  <w:style w:type="paragraph" w:styleId="118">
    <w:name w:val="Intense Quote"/>
    <w:basedOn w:val="1"/>
    <w:next w:val="1"/>
    <w:link w:val="119"/>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19">
    <w:name w:val="明显引用 字符"/>
    <w:basedOn w:val="90"/>
    <w:link w:val="118"/>
    <w:qFormat/>
    <w:uiPriority w:val="99"/>
    <w:rPr>
      <w:rFonts w:asciiTheme="minorHAnsi" w:hAnsiTheme="minorHAnsi" w:cstheme="minorBidi"/>
      <w:i/>
      <w:iCs/>
      <w:color w:val="5B9BD5" w:themeColor="accent1"/>
      <w:kern w:val="2"/>
      <w:sz w:val="21"/>
      <w:szCs w:val="21"/>
      <w14:textFill>
        <w14:solidFill>
          <w14:schemeClr w14:val="accent1"/>
        </w14:solidFill>
      </w14:textFill>
    </w:rPr>
  </w:style>
  <w:style w:type="character" w:customStyle="1" w:styleId="120">
    <w:name w:val="批注框文本 字符"/>
    <w:basedOn w:val="90"/>
    <w:link w:val="54"/>
    <w:semiHidden/>
    <w:qFormat/>
    <w:uiPriority w:val="0"/>
    <w:rPr>
      <w:rFonts w:asciiTheme="minorHAnsi" w:hAnsiTheme="minorHAnsi" w:cstheme="minorBidi"/>
      <w:kern w:val="2"/>
      <w:sz w:val="18"/>
      <w:szCs w:val="18"/>
    </w:rPr>
  </w:style>
  <w:style w:type="character" w:customStyle="1" w:styleId="121">
    <w:name w:val="批注文字 字符"/>
    <w:basedOn w:val="90"/>
    <w:link w:val="28"/>
    <w:qFormat/>
    <w:uiPriority w:val="0"/>
    <w:rPr>
      <w:rFonts w:asciiTheme="minorHAnsi" w:hAnsiTheme="minorHAnsi" w:cstheme="minorBidi"/>
      <w:kern w:val="2"/>
      <w:sz w:val="21"/>
      <w:szCs w:val="21"/>
    </w:rPr>
  </w:style>
  <w:style w:type="character" w:customStyle="1" w:styleId="122">
    <w:name w:val="批注主题 字符"/>
    <w:basedOn w:val="121"/>
    <w:link w:val="85"/>
    <w:semiHidden/>
    <w:qFormat/>
    <w:uiPriority w:val="0"/>
    <w:rPr>
      <w:rFonts w:asciiTheme="minorHAnsi" w:hAnsiTheme="minorHAnsi" w:cstheme="minorBidi"/>
      <w:b/>
      <w:bCs/>
      <w:kern w:val="2"/>
      <w:sz w:val="21"/>
      <w:szCs w:val="21"/>
    </w:rPr>
  </w:style>
  <w:style w:type="character" w:customStyle="1" w:styleId="123">
    <w:name w:val="签名 字符"/>
    <w:basedOn w:val="90"/>
    <w:link w:val="58"/>
    <w:qFormat/>
    <w:uiPriority w:val="0"/>
    <w:rPr>
      <w:rFonts w:asciiTheme="minorHAnsi" w:hAnsiTheme="minorHAnsi" w:cstheme="minorBidi"/>
      <w:kern w:val="2"/>
      <w:sz w:val="21"/>
      <w:szCs w:val="21"/>
    </w:rPr>
  </w:style>
  <w:style w:type="character" w:customStyle="1" w:styleId="124">
    <w:name w:val="日期 字符"/>
    <w:basedOn w:val="90"/>
    <w:link w:val="50"/>
    <w:qFormat/>
    <w:uiPriority w:val="0"/>
    <w:rPr>
      <w:rFonts w:asciiTheme="minorHAnsi" w:hAnsiTheme="minorHAnsi" w:cstheme="minorBidi"/>
      <w:kern w:val="2"/>
      <w:sz w:val="21"/>
      <w:szCs w:val="21"/>
    </w:rPr>
  </w:style>
  <w:style w:type="paragraph" w:customStyle="1" w:styleId="125">
    <w:name w:val="Bibliography"/>
    <w:basedOn w:val="1"/>
    <w:next w:val="1"/>
    <w:semiHidden/>
    <w:unhideWhenUsed/>
    <w:qFormat/>
    <w:uiPriority w:val="37"/>
  </w:style>
  <w:style w:type="character" w:customStyle="1" w:styleId="126">
    <w:name w:val="尾注文本 字符"/>
    <w:basedOn w:val="90"/>
    <w:link w:val="52"/>
    <w:qFormat/>
    <w:uiPriority w:val="0"/>
    <w:rPr>
      <w:rFonts w:asciiTheme="minorHAnsi" w:hAnsiTheme="minorHAnsi" w:cstheme="minorBidi"/>
      <w:kern w:val="2"/>
      <w:sz w:val="21"/>
      <w:szCs w:val="21"/>
    </w:rPr>
  </w:style>
  <w:style w:type="character" w:customStyle="1" w:styleId="127">
    <w:name w:val="文档结构图 字符"/>
    <w:basedOn w:val="90"/>
    <w:link w:val="26"/>
    <w:qFormat/>
    <w:uiPriority w:val="0"/>
    <w:rPr>
      <w:rFonts w:ascii="Microsoft YaHei UI" w:eastAsia="Microsoft YaHei UI" w:hAnsiTheme="minorHAnsi" w:cstheme="minorBidi"/>
      <w:kern w:val="2"/>
      <w:sz w:val="18"/>
      <w:szCs w:val="18"/>
    </w:rPr>
  </w:style>
  <w:style w:type="paragraph" w:styleId="128">
    <w:name w:val="No Spacing"/>
    <w:qFormat/>
    <w:uiPriority w:val="99"/>
    <w:pPr>
      <w:widowControl w:val="0"/>
      <w:jc w:val="both"/>
    </w:pPr>
    <w:rPr>
      <w:rFonts w:eastAsia="宋体" w:asciiTheme="minorHAnsi" w:hAnsiTheme="minorHAnsi" w:cstheme="minorBidi"/>
      <w:kern w:val="2"/>
      <w:sz w:val="21"/>
      <w:szCs w:val="21"/>
      <w:lang w:val="en-US" w:eastAsia="zh-CN" w:bidi="ar-SA"/>
    </w:rPr>
  </w:style>
  <w:style w:type="character" w:customStyle="1" w:styleId="129">
    <w:name w:val="信息标题 字符"/>
    <w:basedOn w:val="90"/>
    <w:link w:val="79"/>
    <w:qFormat/>
    <w:uiPriority w:val="0"/>
    <w:rPr>
      <w:rFonts w:asciiTheme="majorHAnsi" w:hAnsiTheme="majorHAnsi" w:eastAsiaTheme="majorEastAsia" w:cstheme="majorBidi"/>
      <w:kern w:val="2"/>
      <w:sz w:val="24"/>
      <w:szCs w:val="24"/>
      <w:shd w:val="pct20" w:color="auto" w:fill="auto"/>
    </w:rPr>
  </w:style>
  <w:style w:type="paragraph" w:styleId="130">
    <w:name w:val="Quote"/>
    <w:basedOn w:val="1"/>
    <w:next w:val="1"/>
    <w:link w:val="131"/>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31">
    <w:name w:val="引用 字符"/>
    <w:basedOn w:val="90"/>
    <w:link w:val="130"/>
    <w:qFormat/>
    <w:uiPriority w:val="99"/>
    <w:rPr>
      <w:rFonts w:asciiTheme="minorHAnsi" w:hAnsiTheme="minorHAnsi" w:cstheme="minorBidi"/>
      <w:i/>
      <w:iCs/>
      <w:color w:val="404040" w:themeColor="text1" w:themeTint="BF"/>
      <w:kern w:val="2"/>
      <w:sz w:val="21"/>
      <w:szCs w:val="21"/>
      <w14:textFill>
        <w14:solidFill>
          <w14:schemeClr w14:val="tx1">
            <w14:lumMod w14:val="75000"/>
            <w14:lumOff w14:val="25000"/>
          </w14:schemeClr>
        </w14:solidFill>
      </w14:textFill>
    </w:rPr>
  </w:style>
  <w:style w:type="character" w:customStyle="1" w:styleId="132">
    <w:name w:val="正文文本 字符"/>
    <w:basedOn w:val="90"/>
    <w:link w:val="34"/>
    <w:qFormat/>
    <w:uiPriority w:val="0"/>
    <w:rPr>
      <w:rFonts w:asciiTheme="minorHAnsi" w:hAnsiTheme="minorHAnsi" w:cstheme="minorBidi"/>
      <w:kern w:val="2"/>
      <w:sz w:val="21"/>
      <w:szCs w:val="21"/>
    </w:rPr>
  </w:style>
  <w:style w:type="character" w:customStyle="1" w:styleId="133">
    <w:name w:val="正文首行缩进 字符"/>
    <w:basedOn w:val="132"/>
    <w:link w:val="86"/>
    <w:qFormat/>
    <w:uiPriority w:val="0"/>
    <w:rPr>
      <w:rFonts w:asciiTheme="minorHAnsi" w:hAnsiTheme="minorHAnsi" w:cstheme="minorBidi"/>
      <w:kern w:val="2"/>
      <w:sz w:val="21"/>
      <w:szCs w:val="21"/>
    </w:rPr>
  </w:style>
  <w:style w:type="character" w:customStyle="1" w:styleId="134">
    <w:name w:val="正文文本缩进 字符"/>
    <w:basedOn w:val="90"/>
    <w:link w:val="35"/>
    <w:qFormat/>
    <w:uiPriority w:val="0"/>
    <w:rPr>
      <w:rFonts w:asciiTheme="minorHAnsi" w:hAnsiTheme="minorHAnsi" w:cstheme="minorBidi"/>
      <w:kern w:val="2"/>
      <w:sz w:val="21"/>
      <w:szCs w:val="21"/>
    </w:rPr>
  </w:style>
  <w:style w:type="character" w:customStyle="1" w:styleId="135">
    <w:name w:val="正文首行缩进 2 字符"/>
    <w:basedOn w:val="134"/>
    <w:link w:val="87"/>
    <w:qFormat/>
    <w:uiPriority w:val="0"/>
    <w:rPr>
      <w:rFonts w:asciiTheme="minorHAnsi" w:hAnsiTheme="minorHAnsi" w:cstheme="minorBidi"/>
      <w:kern w:val="2"/>
      <w:sz w:val="21"/>
      <w:szCs w:val="21"/>
    </w:rPr>
  </w:style>
  <w:style w:type="character" w:customStyle="1" w:styleId="136">
    <w:name w:val="正文文本 2 字符"/>
    <w:basedOn w:val="90"/>
    <w:link w:val="76"/>
    <w:qFormat/>
    <w:uiPriority w:val="0"/>
    <w:rPr>
      <w:rFonts w:asciiTheme="minorHAnsi" w:hAnsiTheme="minorHAnsi" w:cstheme="minorBidi"/>
      <w:kern w:val="2"/>
      <w:sz w:val="21"/>
      <w:szCs w:val="21"/>
    </w:rPr>
  </w:style>
  <w:style w:type="character" w:customStyle="1" w:styleId="137">
    <w:name w:val="正文文本 3 字符"/>
    <w:basedOn w:val="90"/>
    <w:link w:val="31"/>
    <w:qFormat/>
    <w:uiPriority w:val="0"/>
    <w:rPr>
      <w:rFonts w:asciiTheme="minorHAnsi" w:hAnsiTheme="minorHAnsi" w:cstheme="minorBidi"/>
      <w:kern w:val="2"/>
      <w:sz w:val="16"/>
      <w:szCs w:val="16"/>
    </w:rPr>
  </w:style>
  <w:style w:type="character" w:customStyle="1" w:styleId="138">
    <w:name w:val="正文文本缩进 2 字符"/>
    <w:basedOn w:val="90"/>
    <w:link w:val="51"/>
    <w:qFormat/>
    <w:uiPriority w:val="0"/>
    <w:rPr>
      <w:rFonts w:asciiTheme="minorHAnsi" w:hAnsiTheme="minorHAnsi" w:cstheme="minorBidi"/>
      <w:kern w:val="2"/>
      <w:sz w:val="21"/>
      <w:szCs w:val="21"/>
    </w:rPr>
  </w:style>
  <w:style w:type="character" w:customStyle="1" w:styleId="139">
    <w:name w:val="正文文本缩进 3 字符"/>
    <w:basedOn w:val="90"/>
    <w:link w:val="70"/>
    <w:qFormat/>
    <w:uiPriority w:val="0"/>
    <w:rPr>
      <w:rFonts w:asciiTheme="minorHAnsi" w:hAnsiTheme="minorHAnsi" w:cstheme="minorBidi"/>
      <w:kern w:val="2"/>
      <w:sz w:val="16"/>
      <w:szCs w:val="16"/>
    </w:rPr>
  </w:style>
  <w:style w:type="character" w:customStyle="1" w:styleId="140">
    <w:name w:val="注释标题 字符"/>
    <w:basedOn w:val="90"/>
    <w:link w:val="16"/>
    <w:qFormat/>
    <w:uiPriority w:val="0"/>
    <w:rPr>
      <w:rFonts w:asciiTheme="minorHAnsi" w:hAnsiTheme="minorHAnsi"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62F3-7168-4816-BD3F-CA0CD344F37D}">
  <ds:schemaRefs/>
</ds:datastoreItem>
</file>

<file path=docProps/app.xml><?xml version="1.0" encoding="utf-8"?>
<Properties xmlns="http://schemas.openxmlformats.org/officeDocument/2006/extended-properties" xmlns:vt="http://schemas.openxmlformats.org/officeDocument/2006/docPropsVTypes">
  <Template>Normal</Template>
  <Pages>10</Pages>
  <Words>1699</Words>
  <Characters>9686</Characters>
  <Lines>80</Lines>
  <Paragraphs>22</Paragraphs>
  <TotalTime>0</TotalTime>
  <ScaleCrop>false</ScaleCrop>
  <LinksUpToDate>false</LinksUpToDate>
  <CharactersWithSpaces>11363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2023-06-08T02:23:00Z</cp:lastPrinted>
  <dcterms:modified xsi:type="dcterms:W3CDTF">2024-01-12T02:34:17Z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